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5A" w:rsidRPr="0087426D" w:rsidRDefault="00071541" w:rsidP="00CE523C">
      <w:pPr>
        <w:spacing w:after="0"/>
        <w:rPr>
          <w:rFonts w:ascii="华文中宋" w:eastAsia="华文中宋" w:hAnsi="华文中宋" w:cs="宋体"/>
          <w:b/>
          <w:bCs/>
          <w:sz w:val="36"/>
          <w:szCs w:val="36"/>
          <w:lang w:eastAsia="zh-Hans"/>
        </w:rPr>
      </w:pPr>
      <w:r>
        <w:rPr>
          <w:rFonts w:ascii="华文中宋" w:eastAsia="华文中宋" w:hAnsi="华文中宋" w:cs="宋体" w:hint="eastAsia"/>
          <w:b/>
          <w:bCs/>
          <w:sz w:val="36"/>
          <w:szCs w:val="36"/>
          <w:lang w:eastAsia="zh-Hans"/>
        </w:rPr>
        <w:t>新闻访谈</w:t>
      </w:r>
      <w:r w:rsidR="009C3FA6" w:rsidRPr="0087426D">
        <w:rPr>
          <w:rFonts w:ascii="华文中宋" w:eastAsia="华文中宋" w:hAnsi="华文中宋" w:cs="宋体" w:hint="eastAsia"/>
          <w:b/>
          <w:bCs/>
          <w:sz w:val="36"/>
          <w:szCs w:val="36"/>
          <w:lang w:eastAsia="zh-Hans"/>
        </w:rPr>
        <w:t>：</w:t>
      </w:r>
      <w:r w:rsidR="009C3FA6" w:rsidRPr="0087426D">
        <w:rPr>
          <w:rFonts w:ascii="华文中宋" w:eastAsia="华文中宋" w:hAnsi="华文中宋" w:cs="宋体" w:hint="eastAsia"/>
          <w:b/>
          <w:bCs/>
          <w:color w:val="000000"/>
          <w:sz w:val="36"/>
          <w:szCs w:val="36"/>
          <w:lang w:eastAsia="zh-CN"/>
        </w:rPr>
        <w:t>郁美净为何火出圈，国货老字号长盛不衰的流量密码是什么？</w:t>
      </w:r>
    </w:p>
    <w:p w:rsidR="00344465"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H</w:t>
      </w:r>
      <w:r w:rsidRPr="0087426D">
        <w:rPr>
          <w:rFonts w:ascii="宋体" w:eastAsia="宋体" w:hAnsi="宋体" w:cs="宋体" w:hint="eastAsia"/>
          <w:b/>
          <w:bCs/>
          <w:sz w:val="21"/>
          <w:szCs w:val="21"/>
          <w:lang w:eastAsia="zh-Hans"/>
        </w:rPr>
        <w:t>i</w:t>
      </w:r>
      <w:r w:rsidRPr="0087426D">
        <w:rPr>
          <w:rFonts w:ascii="宋体" w:eastAsia="宋体" w:hAnsi="宋体" w:cs="宋体" w:hint="eastAsia"/>
          <w:b/>
          <w:bCs/>
          <w:sz w:val="21"/>
          <w:szCs w:val="21"/>
          <w:lang w:eastAsia="zh-CN"/>
        </w:rPr>
        <w:t>人，H</w:t>
      </w:r>
      <w:r w:rsidRPr="0087426D">
        <w:rPr>
          <w:rFonts w:ascii="宋体" w:eastAsia="宋体" w:hAnsi="宋体" w:cs="宋体" w:hint="eastAsia"/>
          <w:b/>
          <w:bCs/>
          <w:sz w:val="21"/>
          <w:szCs w:val="21"/>
          <w:lang w:eastAsia="zh-Hans"/>
        </w:rPr>
        <w:t>i事，Hi</w:t>
      </w:r>
      <w:r w:rsidRPr="0087426D">
        <w:rPr>
          <w:rFonts w:ascii="宋体" w:eastAsia="宋体" w:hAnsi="宋体" w:cs="宋体" w:hint="eastAsia"/>
          <w:b/>
          <w:bCs/>
          <w:sz w:val="21"/>
          <w:szCs w:val="21"/>
          <w:lang w:eastAsia="zh-CN"/>
        </w:rPr>
        <w:t>生活，听众朋友上午好，这里是天津新闻广播每周日准时播出的《H</w:t>
      </w:r>
      <w:r w:rsidRPr="0087426D">
        <w:rPr>
          <w:rFonts w:ascii="宋体" w:eastAsia="宋体" w:hAnsi="宋体" w:cs="宋体" w:hint="eastAsia"/>
          <w:b/>
          <w:bCs/>
          <w:sz w:val="21"/>
          <w:szCs w:val="21"/>
          <w:lang w:eastAsia="zh-Hans"/>
        </w:rPr>
        <w:t>i</w:t>
      </w:r>
      <w:r w:rsidRPr="0087426D">
        <w:rPr>
          <w:rFonts w:ascii="宋体" w:eastAsia="宋体" w:hAnsi="宋体" w:cs="宋体" w:hint="eastAsia"/>
          <w:b/>
          <w:bCs/>
          <w:sz w:val="21"/>
          <w:szCs w:val="21"/>
          <w:lang w:eastAsia="zh-CN"/>
        </w:rPr>
        <w:t>天津》，我是郭</w:t>
      </w:r>
      <w:r w:rsidRPr="0087426D">
        <w:rPr>
          <w:rFonts w:ascii="宋体" w:eastAsia="宋体" w:hAnsi="宋体" w:cs="宋体" w:hint="eastAsia"/>
          <w:b/>
          <w:bCs/>
          <w:sz w:val="21"/>
          <w:szCs w:val="21"/>
          <w:lang w:eastAsia="zh-Hans"/>
        </w:rPr>
        <w:t>玥</w:t>
      </w:r>
      <w:r w:rsidR="00344465">
        <w:rPr>
          <w:rFonts w:ascii="宋体" w:eastAsia="宋体" w:hAnsi="宋体" w:cs="宋体" w:hint="eastAsia"/>
          <w:b/>
          <w:bCs/>
          <w:sz w:val="21"/>
          <w:szCs w:val="21"/>
          <w:lang w:eastAsia="zh-CN"/>
        </w:rPr>
        <w:t>。</w:t>
      </w:r>
    </w:p>
    <w:p w:rsidR="00FD3F5A" w:rsidRPr="0087426D" w:rsidRDefault="00344465"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主持人：</w:t>
      </w:r>
      <w:r w:rsidR="009C3FA6" w:rsidRPr="0087426D">
        <w:rPr>
          <w:rFonts w:ascii="宋体" w:eastAsia="宋体" w:hAnsi="宋体" w:cs="宋体" w:hint="eastAsia"/>
          <w:b/>
          <w:bCs/>
          <w:sz w:val="21"/>
          <w:szCs w:val="21"/>
          <w:lang w:eastAsia="zh-CN"/>
        </w:rPr>
        <w:t>我是赵敏。</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CN"/>
        </w:rPr>
        <w:t>主持人：近日</w:t>
      </w:r>
      <w:r w:rsidR="00344465">
        <w:rPr>
          <w:rFonts w:ascii="宋体" w:eastAsia="宋体" w:hAnsi="宋体" w:cs="宋体" w:hint="eastAsia"/>
          <w:b/>
          <w:bCs/>
          <w:sz w:val="21"/>
          <w:szCs w:val="21"/>
          <w:lang w:eastAsia="zh-CN"/>
        </w:rPr>
        <w:t>啊</w:t>
      </w:r>
      <w:r w:rsidRPr="0087426D">
        <w:rPr>
          <w:rFonts w:ascii="宋体" w:eastAsia="宋体" w:hAnsi="宋体" w:cs="宋体" w:hint="eastAsia"/>
          <w:b/>
          <w:bCs/>
          <w:sz w:val="21"/>
          <w:szCs w:val="21"/>
          <w:lang w:eastAsia="zh-CN"/>
        </w:rPr>
        <w:t>，国货品牌各种“神操作”</w:t>
      </w:r>
      <w:r w:rsidRPr="0087426D">
        <w:rPr>
          <w:rFonts w:ascii="宋体" w:eastAsia="宋体" w:hAnsi="宋体" w:cs="宋体" w:hint="eastAsia"/>
          <w:b/>
          <w:color w:val="000000"/>
          <w:sz w:val="21"/>
          <w:szCs w:val="21"/>
          <w:lang w:val="zh-TW" w:eastAsia="zh-CN"/>
        </w:rPr>
        <w:t>引</w:t>
      </w:r>
      <w:r w:rsidRPr="0087426D">
        <w:rPr>
          <w:rFonts w:ascii="宋体" w:eastAsia="宋体" w:hAnsi="宋体" w:cs="微软雅黑" w:hint="eastAsia"/>
          <w:b/>
          <w:color w:val="000000"/>
          <w:sz w:val="21"/>
          <w:szCs w:val="21"/>
          <w:lang w:val="zh-TW" w:eastAsia="zh-CN"/>
        </w:rPr>
        <w:t>发</w:t>
      </w:r>
      <w:r w:rsidRPr="0087426D">
        <w:rPr>
          <w:rFonts w:ascii="宋体" w:eastAsia="宋体" w:hAnsi="宋体" w:cs="宋体" w:hint="eastAsia"/>
          <w:b/>
          <w:bCs/>
          <w:sz w:val="21"/>
          <w:szCs w:val="21"/>
          <w:lang w:eastAsia="zh-CN"/>
        </w:rPr>
        <w:t>网络热议，而天津的老字号品牌</w:t>
      </w:r>
      <w:r w:rsidRPr="0087426D">
        <w:rPr>
          <w:rFonts w:ascii="宋体" w:eastAsia="宋体" w:hAnsi="宋体" w:cs="宋体" w:hint="eastAsia"/>
          <w:b/>
          <w:bCs/>
          <w:sz w:val="21"/>
          <w:szCs w:val="21"/>
          <w:lang w:eastAsia="zh-Hans"/>
        </w:rPr>
        <w:t>“</w:t>
      </w:r>
      <w:r w:rsidRPr="0087426D">
        <w:rPr>
          <w:rFonts w:ascii="宋体" w:eastAsia="宋体" w:hAnsi="宋体" w:cs="宋体" w:hint="eastAsia"/>
          <w:b/>
          <w:bCs/>
          <w:sz w:val="21"/>
          <w:szCs w:val="21"/>
          <w:lang w:eastAsia="zh-CN"/>
        </w:rPr>
        <w:t>郁美净</w:t>
      </w:r>
      <w:r w:rsidRPr="0087426D">
        <w:rPr>
          <w:rFonts w:ascii="宋体" w:eastAsia="宋体" w:hAnsi="宋体" w:cs="宋体" w:hint="eastAsia"/>
          <w:b/>
          <w:bCs/>
          <w:sz w:val="21"/>
          <w:szCs w:val="21"/>
          <w:lang w:eastAsia="zh-Hans"/>
        </w:rPr>
        <w:t>”</w:t>
      </w:r>
      <w:r w:rsidRPr="0087426D">
        <w:rPr>
          <w:rFonts w:ascii="宋体" w:eastAsia="宋体" w:hAnsi="宋体" w:cs="宋体" w:hint="eastAsia"/>
          <w:b/>
          <w:bCs/>
          <w:sz w:val="21"/>
          <w:szCs w:val="21"/>
          <w:lang w:eastAsia="zh-CN"/>
        </w:rPr>
        <w:t>刚刚注册账号，网友笑称“郁美净你</w:t>
      </w:r>
      <w:r w:rsidR="00344465">
        <w:rPr>
          <w:rFonts w:ascii="宋体" w:eastAsia="宋体" w:hAnsi="宋体" w:cs="宋体" w:hint="eastAsia"/>
          <w:b/>
          <w:bCs/>
          <w:sz w:val="21"/>
          <w:szCs w:val="21"/>
          <w:lang w:eastAsia="zh-CN"/>
        </w:rPr>
        <w:t>咋</w:t>
      </w:r>
      <w:r w:rsidRPr="0087426D">
        <w:rPr>
          <w:rFonts w:ascii="宋体" w:eastAsia="宋体" w:hAnsi="宋体" w:cs="宋体" w:hint="eastAsia"/>
          <w:b/>
          <w:bCs/>
          <w:sz w:val="21"/>
          <w:szCs w:val="21"/>
          <w:lang w:eastAsia="zh-CN"/>
        </w:rPr>
        <w:t>才来</w:t>
      </w:r>
      <w:r w:rsidR="00344465">
        <w:rPr>
          <w:rFonts w:ascii="宋体" w:eastAsia="宋体" w:hAnsi="宋体" w:cs="宋体" w:hint="eastAsia"/>
          <w:b/>
          <w:bCs/>
          <w:sz w:val="21"/>
          <w:szCs w:val="21"/>
          <w:lang w:eastAsia="zh-CN"/>
        </w:rPr>
        <w:t>呢</w:t>
      </w:r>
      <w:r w:rsidRPr="0087426D">
        <w:rPr>
          <w:rFonts w:ascii="宋体" w:eastAsia="宋体" w:hAnsi="宋体" w:cs="宋体" w:hint="eastAsia"/>
          <w:b/>
          <w:bCs/>
          <w:sz w:val="21"/>
          <w:szCs w:val="21"/>
          <w:lang w:eastAsia="zh-CN"/>
        </w:rPr>
        <w:t>”</w:t>
      </w:r>
      <w:r w:rsidR="00344465">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相关话题也</w:t>
      </w:r>
      <w:r w:rsidR="00344465">
        <w:rPr>
          <w:rFonts w:ascii="宋体" w:eastAsia="宋体" w:hAnsi="宋体" w:cs="宋体" w:hint="eastAsia"/>
          <w:b/>
          <w:bCs/>
          <w:sz w:val="21"/>
          <w:szCs w:val="21"/>
          <w:lang w:eastAsia="zh-CN"/>
        </w:rPr>
        <w:t>是冲</w:t>
      </w:r>
      <w:r w:rsidRPr="0087426D">
        <w:rPr>
          <w:rFonts w:ascii="宋体" w:eastAsia="宋体" w:hAnsi="宋体" w:cs="宋体" w:hint="eastAsia"/>
          <w:b/>
          <w:bCs/>
          <w:sz w:val="21"/>
          <w:szCs w:val="21"/>
          <w:lang w:eastAsia="zh-CN"/>
        </w:rPr>
        <w:t>上了微博热搜。</w:t>
      </w:r>
      <w:r w:rsidRPr="0087426D">
        <w:rPr>
          <w:rFonts w:ascii="宋体" w:eastAsia="宋体" w:hAnsi="宋体" w:cs="宋体" w:hint="eastAsia"/>
          <w:b/>
          <w:bCs/>
          <w:sz w:val="21"/>
          <w:szCs w:val="21"/>
          <w:lang w:eastAsia="zh-Hans"/>
        </w:rPr>
        <w:t>接下来</w:t>
      </w:r>
      <w:r w:rsidRPr="0087426D">
        <w:rPr>
          <w:rFonts w:ascii="宋体" w:eastAsia="宋体" w:hAnsi="宋体" w:cs="宋体" w:hint="eastAsia"/>
          <w:b/>
          <w:bCs/>
          <w:sz w:val="21"/>
          <w:szCs w:val="21"/>
          <w:lang w:eastAsia="zh-CN"/>
        </w:rPr>
        <w:t>我们先来听一段抖音博主的声音：</w:t>
      </w:r>
    </w:p>
    <w:p w:rsidR="00FD3F5A" w:rsidRPr="0087426D" w:rsidRDefault="009C3FA6" w:rsidP="00054ABC">
      <w:pPr>
        <w:spacing w:after="0" w:line="360" w:lineRule="exact"/>
        <w:rPr>
          <w:rFonts w:ascii="楷体" w:eastAsia="楷体" w:hAnsi="楷体" w:cs="宋体"/>
          <w:b/>
          <w:bCs/>
          <w:sz w:val="21"/>
          <w:szCs w:val="21"/>
          <w:lang w:eastAsia="zh-CN"/>
        </w:rPr>
      </w:pPr>
      <w:r w:rsidRPr="0087426D">
        <w:rPr>
          <w:rFonts w:ascii="楷体" w:eastAsia="楷体" w:hAnsi="楷体" w:cs="宋体" w:hint="eastAsia"/>
          <w:b/>
          <w:bCs/>
          <w:sz w:val="21"/>
          <w:szCs w:val="21"/>
          <w:lang w:eastAsia="zh-CN"/>
        </w:rPr>
        <w:t>【</w:t>
      </w:r>
      <w:r w:rsidRPr="0087426D">
        <w:rPr>
          <w:rFonts w:ascii="楷体" w:eastAsia="楷体" w:hAnsi="楷体" w:cs="华文楷体" w:hint="eastAsia"/>
          <w:b/>
          <w:bCs/>
          <w:sz w:val="21"/>
          <w:szCs w:val="21"/>
          <w:lang w:eastAsia="zh-Hans"/>
        </w:rPr>
        <w:t>音频：</w:t>
      </w:r>
      <w:r w:rsidRPr="0087426D">
        <w:rPr>
          <w:rFonts w:ascii="楷体" w:eastAsia="楷体" w:hAnsi="楷体" w:cs="华文楷体" w:hint="eastAsia"/>
          <w:b/>
          <w:bCs/>
          <w:sz w:val="21"/>
          <w:szCs w:val="21"/>
          <w:lang w:eastAsia="zh-CN"/>
        </w:rPr>
        <w:t>真的急死了，商战都快结束了，居然还有这么多掉队的。</w:t>
      </w:r>
      <w:r w:rsidRPr="0087426D">
        <w:rPr>
          <w:rFonts w:ascii="楷体" w:eastAsia="楷体" w:hAnsi="楷体" w:cs="华文楷体" w:hint="eastAsia"/>
          <w:b/>
          <w:bCs/>
          <w:sz w:val="21"/>
          <w:szCs w:val="21"/>
          <w:lang w:eastAsia="zh-Hans"/>
        </w:rPr>
        <w:t>郁美净</w:t>
      </w:r>
      <w:r w:rsidRPr="0087426D">
        <w:rPr>
          <w:rFonts w:ascii="楷体" w:eastAsia="楷体" w:hAnsi="楷体" w:cs="华文楷体" w:hint="eastAsia"/>
          <w:b/>
          <w:bCs/>
          <w:sz w:val="21"/>
          <w:szCs w:val="21"/>
          <w:lang w:eastAsia="zh-CN"/>
        </w:rPr>
        <w:t>终于想起联网了。近日各大国</w:t>
      </w:r>
      <w:r w:rsidRPr="0087426D">
        <w:rPr>
          <w:rFonts w:ascii="楷体" w:eastAsia="楷体" w:hAnsi="楷体" w:cs="华文楷体" w:hint="eastAsia"/>
          <w:b/>
          <w:bCs/>
          <w:sz w:val="21"/>
          <w:szCs w:val="21"/>
          <w:lang w:eastAsia="zh-Hans"/>
        </w:rPr>
        <w:t>货街</w:t>
      </w:r>
      <w:r w:rsidRPr="0087426D">
        <w:rPr>
          <w:rFonts w:ascii="楷体" w:eastAsia="楷体" w:hAnsi="楷体" w:cs="华文楷体" w:hint="eastAsia"/>
          <w:b/>
          <w:bCs/>
          <w:sz w:val="21"/>
          <w:szCs w:val="21"/>
          <w:lang w:eastAsia="zh-CN"/>
        </w:rPr>
        <w:t>溜子抱团吵架</w:t>
      </w:r>
      <w:r w:rsidR="00363DD0">
        <w:rPr>
          <w:rFonts w:ascii="楷体" w:eastAsia="楷体" w:hAnsi="楷体" w:cs="华文楷体" w:hint="eastAsia"/>
          <w:b/>
          <w:bCs/>
          <w:sz w:val="21"/>
          <w:szCs w:val="21"/>
          <w:lang w:eastAsia="zh-CN"/>
        </w:rPr>
        <w:t>炒</w:t>
      </w:r>
      <w:bookmarkStart w:id="0" w:name="_GoBack"/>
      <w:bookmarkEnd w:id="0"/>
      <w:r w:rsidRPr="0087426D">
        <w:rPr>
          <w:rFonts w:ascii="楷体" w:eastAsia="楷体" w:hAnsi="楷体" w:cs="华文楷体" w:hint="eastAsia"/>
          <w:b/>
          <w:bCs/>
          <w:sz w:val="21"/>
          <w:szCs w:val="21"/>
          <w:lang w:eastAsia="zh-CN"/>
        </w:rPr>
        <w:t>CP，四处忙着捡粉丝，蜂花主打一个打头阵，金星主打一个无差别攻击，</w:t>
      </w:r>
      <w:r w:rsidRPr="0087426D">
        <w:rPr>
          <w:rFonts w:ascii="楷体" w:eastAsia="楷体" w:hAnsi="楷体" w:cs="华文楷体" w:hint="eastAsia"/>
          <w:b/>
          <w:bCs/>
          <w:sz w:val="21"/>
          <w:szCs w:val="21"/>
          <w:lang w:eastAsia="zh-Hans"/>
        </w:rPr>
        <w:t>鸿星尔克</w:t>
      </w:r>
      <w:r w:rsidRPr="0087426D">
        <w:rPr>
          <w:rFonts w:ascii="楷体" w:eastAsia="楷体" w:hAnsi="楷体" w:cs="华文楷体" w:hint="eastAsia"/>
          <w:b/>
          <w:bCs/>
          <w:sz w:val="21"/>
          <w:szCs w:val="21"/>
          <w:lang w:eastAsia="zh-CN"/>
        </w:rPr>
        <w:t>主打一个国货大</w:t>
      </w:r>
      <w:r w:rsidRPr="0087426D">
        <w:rPr>
          <w:rFonts w:ascii="楷体" w:eastAsia="楷体" w:hAnsi="楷体" w:cs="华文楷体" w:hint="eastAsia"/>
          <w:b/>
          <w:bCs/>
          <w:sz w:val="21"/>
          <w:szCs w:val="21"/>
          <w:lang w:eastAsia="zh-Hans"/>
        </w:rPr>
        <w:t>乱炖</w:t>
      </w:r>
      <w:r w:rsidR="00344465">
        <w:rPr>
          <w:rFonts w:ascii="楷体" w:eastAsia="楷体" w:hAnsi="楷体" w:cs="华文楷体" w:hint="eastAsia"/>
          <w:b/>
          <w:bCs/>
          <w:sz w:val="21"/>
          <w:szCs w:val="21"/>
          <w:lang w:eastAsia="zh-CN"/>
        </w:rPr>
        <w:t>。</w:t>
      </w:r>
      <w:r w:rsidRPr="0087426D">
        <w:rPr>
          <w:rFonts w:ascii="楷体" w:eastAsia="楷体" w:hAnsi="楷体" w:cs="华文楷体" w:hint="eastAsia"/>
          <w:b/>
          <w:bCs/>
          <w:sz w:val="21"/>
          <w:szCs w:val="21"/>
          <w:lang w:eastAsia="zh-CN"/>
        </w:rPr>
        <w:t>眼见着商战都已经到扫尾阶段，网友们陡然发现还有一个掉队的，</w:t>
      </w:r>
      <w:r w:rsidR="00344465">
        <w:rPr>
          <w:rFonts w:ascii="楷体" w:eastAsia="楷体" w:hAnsi="楷体" w:cs="华文楷体" w:hint="eastAsia"/>
          <w:b/>
          <w:bCs/>
          <w:sz w:val="21"/>
          <w:szCs w:val="21"/>
          <w:lang w:eastAsia="zh-CN"/>
        </w:rPr>
        <w:t>它</w:t>
      </w:r>
      <w:r w:rsidRPr="0087426D">
        <w:rPr>
          <w:rFonts w:ascii="楷体" w:eastAsia="楷体" w:hAnsi="楷体" w:cs="华文楷体" w:hint="eastAsia"/>
          <w:b/>
          <w:bCs/>
          <w:sz w:val="21"/>
          <w:szCs w:val="21"/>
          <w:lang w:eastAsia="zh-CN"/>
        </w:rPr>
        <w:t>就是</w:t>
      </w:r>
      <w:r w:rsidRPr="0087426D">
        <w:rPr>
          <w:rFonts w:ascii="楷体" w:eastAsia="楷体" w:hAnsi="楷体" w:cs="华文楷体" w:hint="eastAsia"/>
          <w:b/>
          <w:bCs/>
          <w:sz w:val="21"/>
          <w:szCs w:val="21"/>
          <w:lang w:eastAsia="zh-Hans"/>
        </w:rPr>
        <w:t>郁美净。</w:t>
      </w:r>
      <w:r w:rsidRPr="0087426D">
        <w:rPr>
          <w:rFonts w:ascii="楷体" w:eastAsia="楷体" w:hAnsi="楷体" w:cs="华文楷体" w:hint="eastAsia"/>
          <w:b/>
          <w:bCs/>
          <w:sz w:val="21"/>
          <w:szCs w:val="21"/>
          <w:lang w:eastAsia="zh-CN"/>
        </w:rPr>
        <w:t>别的国货这</w:t>
      </w:r>
      <w:r w:rsidRPr="0087426D">
        <w:rPr>
          <w:rFonts w:ascii="楷体" w:eastAsia="楷体" w:hAnsi="楷体" w:cs="华文楷体" w:hint="eastAsia"/>
          <w:b/>
          <w:bCs/>
          <w:sz w:val="21"/>
          <w:szCs w:val="21"/>
          <w:lang w:eastAsia="zh-Hans"/>
        </w:rPr>
        <w:t>泼天</w:t>
      </w:r>
      <w:r w:rsidRPr="0087426D">
        <w:rPr>
          <w:rFonts w:ascii="楷体" w:eastAsia="楷体" w:hAnsi="楷体" w:cs="华文楷体" w:hint="eastAsia"/>
          <w:b/>
          <w:bCs/>
          <w:sz w:val="21"/>
          <w:szCs w:val="21"/>
          <w:lang w:eastAsia="zh-CN"/>
        </w:rPr>
        <w:t>的富贵赶快接住，</w:t>
      </w:r>
      <w:r w:rsidRPr="0087426D">
        <w:rPr>
          <w:rFonts w:ascii="楷体" w:eastAsia="楷体" w:hAnsi="楷体" w:cs="华文楷体" w:hint="eastAsia"/>
          <w:b/>
          <w:bCs/>
          <w:sz w:val="21"/>
          <w:szCs w:val="21"/>
          <w:lang w:eastAsia="zh-Hans"/>
        </w:rPr>
        <w:t>郁美净</w:t>
      </w:r>
      <w:r w:rsidRPr="0087426D">
        <w:rPr>
          <w:rFonts w:ascii="楷体" w:eastAsia="楷体" w:hAnsi="楷体" w:cs="华文楷体" w:hint="eastAsia"/>
          <w:b/>
          <w:bCs/>
          <w:sz w:val="21"/>
          <w:szCs w:val="21"/>
          <w:lang w:eastAsia="zh-CN"/>
        </w:rPr>
        <w:t>揉了揉没有睡醒的眼睛，啥？发生了啥？等到反应过来</w:t>
      </w:r>
      <w:r w:rsidR="00344465">
        <w:rPr>
          <w:rFonts w:ascii="楷体" w:eastAsia="楷体" w:hAnsi="楷体" w:cs="华文楷体" w:hint="eastAsia"/>
          <w:b/>
          <w:bCs/>
          <w:sz w:val="21"/>
          <w:szCs w:val="21"/>
          <w:lang w:eastAsia="zh-CN"/>
        </w:rPr>
        <w:t>，</w:t>
      </w:r>
      <w:r w:rsidRPr="0087426D">
        <w:rPr>
          <w:rFonts w:ascii="楷体" w:eastAsia="楷体" w:hAnsi="楷体" w:cs="华文楷体" w:hint="eastAsia"/>
          <w:b/>
          <w:bCs/>
          <w:sz w:val="21"/>
          <w:szCs w:val="21"/>
          <w:lang w:eastAsia="zh-CN"/>
        </w:rPr>
        <w:t>连滚带爬连夜注册账号，抢着发了三个视频，上架了41件货品，堪堪涨了近10万粉丝，有种老奶奶</w:t>
      </w:r>
      <w:r w:rsidRPr="0087426D">
        <w:rPr>
          <w:rFonts w:ascii="楷体" w:eastAsia="楷体" w:hAnsi="楷体" w:cs="华文楷体" w:hint="eastAsia"/>
          <w:b/>
          <w:bCs/>
          <w:sz w:val="21"/>
          <w:szCs w:val="21"/>
          <w:lang w:eastAsia="zh-Hans"/>
        </w:rPr>
        <w:t>拄拐</w:t>
      </w:r>
      <w:r w:rsidRPr="0087426D">
        <w:rPr>
          <w:rFonts w:ascii="楷体" w:eastAsia="楷体" w:hAnsi="楷体" w:cs="华文楷体" w:hint="eastAsia"/>
          <w:b/>
          <w:bCs/>
          <w:sz w:val="21"/>
          <w:szCs w:val="21"/>
          <w:lang w:eastAsia="zh-CN"/>
        </w:rPr>
        <w:t>紧赶慢赶终于赶来的既视感</w:t>
      </w:r>
      <w:r w:rsidR="00344465">
        <w:rPr>
          <w:rFonts w:ascii="楷体" w:eastAsia="楷体" w:hAnsi="楷体" w:cs="华文楷体" w:hint="eastAsia"/>
          <w:b/>
          <w:bCs/>
          <w:sz w:val="21"/>
          <w:szCs w:val="21"/>
          <w:lang w:eastAsia="zh-CN"/>
        </w:rPr>
        <w:t>。</w:t>
      </w:r>
      <w:r w:rsidRPr="0087426D">
        <w:rPr>
          <w:rFonts w:ascii="楷体" w:eastAsia="楷体" w:hAnsi="楷体" w:cs="华文楷体" w:hint="eastAsia"/>
          <w:b/>
          <w:bCs/>
          <w:sz w:val="21"/>
          <w:szCs w:val="21"/>
          <w:lang w:eastAsia="zh-CN"/>
        </w:rPr>
        <w:t>网友们都替他着急，外面都打成商战了，老大哥你怎么还不开播？这样听我的，还是那个特点，先去蜂花认</w:t>
      </w:r>
      <w:r w:rsidRPr="0087426D">
        <w:rPr>
          <w:rFonts w:ascii="楷体" w:eastAsia="楷体" w:hAnsi="楷体" w:cs="华文楷体" w:hint="eastAsia"/>
          <w:b/>
          <w:bCs/>
          <w:sz w:val="21"/>
          <w:szCs w:val="21"/>
          <w:lang w:eastAsia="zh-Hans"/>
        </w:rPr>
        <w:t>亲</w:t>
      </w:r>
      <w:r w:rsidRPr="0087426D">
        <w:rPr>
          <w:rFonts w:ascii="楷体" w:eastAsia="楷体" w:hAnsi="楷体" w:cs="华文楷体" w:hint="eastAsia"/>
          <w:b/>
          <w:bCs/>
          <w:sz w:val="21"/>
          <w:szCs w:val="21"/>
          <w:lang w:eastAsia="zh-CN"/>
        </w:rPr>
        <w:t>，然后去金星找</w:t>
      </w:r>
      <w:r w:rsidRPr="0087426D">
        <w:rPr>
          <w:rFonts w:ascii="楷体" w:eastAsia="楷体" w:hAnsi="楷体" w:cs="华文楷体" w:hint="eastAsia"/>
          <w:b/>
          <w:bCs/>
          <w:sz w:val="21"/>
          <w:szCs w:val="21"/>
          <w:lang w:eastAsia="zh-Hans"/>
        </w:rPr>
        <w:t>妈</w:t>
      </w:r>
      <w:r w:rsidRPr="0087426D">
        <w:rPr>
          <w:rFonts w:ascii="楷体" w:eastAsia="楷体" w:hAnsi="楷体" w:cs="华文楷体" w:hint="eastAsia"/>
          <w:b/>
          <w:bCs/>
          <w:sz w:val="21"/>
          <w:szCs w:val="21"/>
          <w:lang w:eastAsia="zh-CN"/>
        </w:rPr>
        <w:t>，再去</w:t>
      </w:r>
      <w:r w:rsidRPr="0087426D">
        <w:rPr>
          <w:rFonts w:ascii="楷体" w:eastAsia="楷体" w:hAnsi="楷体" w:cs="华文楷体" w:hint="eastAsia"/>
          <w:b/>
          <w:bCs/>
          <w:sz w:val="21"/>
          <w:szCs w:val="21"/>
          <w:lang w:eastAsia="zh-Hans"/>
        </w:rPr>
        <w:t>鸿星尔克</w:t>
      </w:r>
      <w:r w:rsidRPr="0087426D">
        <w:rPr>
          <w:rFonts w:ascii="楷体" w:eastAsia="楷体" w:hAnsi="楷体" w:cs="华文楷体" w:hint="eastAsia"/>
          <w:b/>
          <w:bCs/>
          <w:sz w:val="21"/>
          <w:szCs w:val="21"/>
          <w:lang w:eastAsia="zh-CN"/>
        </w:rPr>
        <w:t>国货超市露个脸，回来赶紧</w:t>
      </w:r>
      <w:r w:rsidR="00344465">
        <w:rPr>
          <w:rFonts w:ascii="楷体" w:eastAsia="楷体" w:hAnsi="楷体" w:cs="华文楷体" w:hint="eastAsia"/>
          <w:b/>
          <w:bCs/>
          <w:sz w:val="21"/>
          <w:szCs w:val="21"/>
          <w:lang w:eastAsia="zh-CN"/>
        </w:rPr>
        <w:t>赶紧</w:t>
      </w:r>
      <w:r w:rsidRPr="0087426D">
        <w:rPr>
          <w:rFonts w:ascii="楷体" w:eastAsia="楷体" w:hAnsi="楷体" w:cs="华文楷体" w:hint="eastAsia"/>
          <w:b/>
          <w:bCs/>
          <w:sz w:val="21"/>
          <w:szCs w:val="21"/>
          <w:lang w:eastAsia="zh-CN"/>
        </w:rPr>
        <w:t>开直播。还有不少人</w:t>
      </w:r>
      <w:r w:rsidRPr="0087426D">
        <w:rPr>
          <w:rFonts w:ascii="楷体" w:eastAsia="楷体" w:hAnsi="楷体" w:cs="华文楷体" w:hint="eastAsia"/>
          <w:b/>
          <w:bCs/>
          <w:sz w:val="21"/>
          <w:szCs w:val="21"/>
          <w:lang w:eastAsia="zh-Hans"/>
        </w:rPr>
        <w:t>感叹</w:t>
      </w:r>
      <w:r w:rsidRPr="0087426D">
        <w:rPr>
          <w:rFonts w:ascii="楷体" w:eastAsia="楷体" w:hAnsi="楷体" w:cs="华文楷体" w:hint="eastAsia"/>
          <w:b/>
          <w:bCs/>
          <w:sz w:val="21"/>
          <w:szCs w:val="21"/>
          <w:lang w:eastAsia="zh-CN"/>
        </w:rPr>
        <w:t>，不会连主播都没有来得及招</w:t>
      </w:r>
      <w:r w:rsidRPr="0087426D">
        <w:rPr>
          <w:rFonts w:ascii="楷体" w:eastAsia="楷体" w:hAnsi="楷体" w:cs="华文楷体" w:hint="eastAsia"/>
          <w:b/>
          <w:bCs/>
          <w:sz w:val="21"/>
          <w:szCs w:val="21"/>
          <w:lang w:eastAsia="zh-Hans"/>
        </w:rPr>
        <w:t>吧。</w:t>
      </w:r>
      <w:r w:rsidRPr="0087426D">
        <w:rPr>
          <w:rFonts w:ascii="楷体" w:eastAsia="楷体" w:hAnsi="楷体" w:cs="华文楷体" w:hint="eastAsia"/>
          <w:b/>
          <w:bCs/>
          <w:sz w:val="21"/>
          <w:szCs w:val="21"/>
          <w:lang w:eastAsia="zh-CN"/>
        </w:rPr>
        <w:t>你就学学</w:t>
      </w:r>
      <w:r w:rsidRPr="0087426D">
        <w:rPr>
          <w:rFonts w:ascii="楷体" w:eastAsia="楷体" w:hAnsi="楷体" w:cs="华文楷体" w:hint="eastAsia"/>
          <w:b/>
          <w:bCs/>
          <w:sz w:val="21"/>
          <w:szCs w:val="21"/>
          <w:lang w:eastAsia="zh-Hans"/>
        </w:rPr>
        <w:t>活力</w:t>
      </w:r>
      <w:r w:rsidRPr="0087426D">
        <w:rPr>
          <w:rFonts w:ascii="楷体" w:eastAsia="楷体" w:hAnsi="楷体" w:cs="华文楷体" w:hint="eastAsia"/>
          <w:b/>
          <w:bCs/>
          <w:sz w:val="21"/>
          <w:szCs w:val="21"/>
          <w:lang w:eastAsia="zh-CN"/>
        </w:rPr>
        <w:t>28董事长亲自上，就是别忘了借几个运营回来。很高兴</w:t>
      </w:r>
      <w:r w:rsidRPr="0087426D">
        <w:rPr>
          <w:rFonts w:ascii="楷体" w:eastAsia="楷体" w:hAnsi="楷体" w:cs="华文楷体" w:hint="eastAsia"/>
          <w:b/>
          <w:bCs/>
          <w:sz w:val="21"/>
          <w:szCs w:val="21"/>
          <w:lang w:eastAsia="zh-Hans"/>
        </w:rPr>
        <w:t>活</w:t>
      </w:r>
      <w:r w:rsidRPr="0087426D">
        <w:rPr>
          <w:rFonts w:ascii="楷体" w:eastAsia="楷体" w:hAnsi="楷体" w:cs="华文楷体" w:hint="eastAsia"/>
          <w:b/>
          <w:bCs/>
          <w:sz w:val="21"/>
          <w:szCs w:val="21"/>
          <w:lang w:eastAsia="zh-CN"/>
        </w:rPr>
        <w:t>到现在的每一个国货品牌，不仅承载着我们儿时的记忆，更是我们文化的一部分，很高兴看到他们赶上这班车，慢点来没关系，消费者总能把你记住。</w:t>
      </w:r>
      <w:r w:rsidRPr="0087426D">
        <w:rPr>
          <w:rFonts w:ascii="楷体" w:eastAsia="楷体" w:hAnsi="楷体" w:cs="宋体" w:hint="eastAsia"/>
          <w:b/>
          <w:bCs/>
          <w:sz w:val="21"/>
          <w:szCs w:val="21"/>
          <w:lang w:eastAsia="zh-CN"/>
        </w:rPr>
        <w:t>】</w:t>
      </w:r>
    </w:p>
    <w:p w:rsidR="00BD7093"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00CD4CAE">
        <w:rPr>
          <w:rFonts w:ascii="宋体" w:eastAsia="宋体" w:hAnsi="宋体" w:cs="宋体" w:hint="eastAsia"/>
          <w:b/>
          <w:bCs/>
          <w:sz w:val="21"/>
          <w:szCs w:val="21"/>
          <w:lang w:eastAsia="zh-Hans"/>
        </w:rPr>
        <w:t>嗯</w:t>
      </w:r>
      <w:r w:rsidR="00CD4CAE">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能够感受到我们的消费者和网友其实都很着急，替我们的老品牌</w:t>
      </w:r>
      <w:r w:rsidRPr="0087426D">
        <w:rPr>
          <w:rFonts w:ascii="宋体" w:eastAsia="宋体" w:hAnsi="宋体" w:cs="宋体" w:hint="eastAsia"/>
          <w:b/>
          <w:bCs/>
          <w:sz w:val="21"/>
          <w:szCs w:val="21"/>
          <w:lang w:eastAsia="zh-Hans"/>
        </w:rPr>
        <w:t>在</w:t>
      </w:r>
      <w:r w:rsidRPr="0087426D">
        <w:rPr>
          <w:rFonts w:ascii="宋体" w:eastAsia="宋体" w:hAnsi="宋体" w:cs="宋体" w:hint="eastAsia"/>
          <w:b/>
          <w:bCs/>
          <w:sz w:val="21"/>
          <w:szCs w:val="21"/>
          <w:lang w:eastAsia="zh-CN"/>
        </w:rPr>
        <w:t>着急，</w:t>
      </w:r>
      <w:r w:rsidR="00300EA4">
        <w:rPr>
          <w:rFonts w:ascii="宋体" w:eastAsia="宋体" w:hAnsi="宋体" w:cs="宋体" w:hint="eastAsia"/>
          <w:b/>
          <w:bCs/>
          <w:sz w:val="21"/>
          <w:szCs w:val="21"/>
          <w:lang w:eastAsia="zh-Hans"/>
        </w:rPr>
        <w:t>真的是</w:t>
      </w:r>
      <w:r w:rsidRPr="0087426D">
        <w:rPr>
          <w:rFonts w:ascii="宋体" w:eastAsia="宋体" w:hAnsi="宋体" w:cs="宋体" w:hint="eastAsia"/>
          <w:b/>
          <w:bCs/>
          <w:sz w:val="21"/>
          <w:szCs w:val="21"/>
          <w:lang w:eastAsia="zh-Hans"/>
        </w:rPr>
        <w:t>津门</w:t>
      </w:r>
      <w:r w:rsidRPr="0087426D">
        <w:rPr>
          <w:rFonts w:ascii="宋体" w:eastAsia="宋体" w:hAnsi="宋体" w:cs="宋体" w:hint="eastAsia"/>
          <w:b/>
          <w:bCs/>
          <w:sz w:val="21"/>
          <w:szCs w:val="21"/>
          <w:lang w:eastAsia="zh-CN"/>
        </w:rPr>
        <w:t>老字号</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也是猝不及防的火出了圈。“郁美净连夜通网”</w:t>
      </w:r>
      <w:r w:rsidR="00300EA4">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“郁美净董事长直播间跳舞”等词条连续登顶热搜。</w:t>
      </w:r>
      <w:r w:rsidRPr="0087426D">
        <w:rPr>
          <w:rFonts w:ascii="宋体" w:eastAsia="宋体" w:hAnsi="宋体" w:cs="宋体" w:hint="eastAsia"/>
          <w:b/>
          <w:bCs/>
          <w:sz w:val="21"/>
          <w:szCs w:val="21"/>
          <w:lang w:eastAsia="zh-Hans"/>
        </w:rPr>
        <w:t>其实还不到48小时</w:t>
      </w:r>
      <w:r w:rsidRPr="0087426D">
        <w:rPr>
          <w:rFonts w:ascii="宋体" w:eastAsia="宋体" w:hAnsi="宋体" w:cs="宋体" w:hint="eastAsia"/>
          <w:b/>
          <w:bCs/>
          <w:sz w:val="21"/>
          <w:szCs w:val="21"/>
          <w:lang w:eastAsia="zh-CN"/>
        </w:rPr>
        <w:t>，这家老国货品牌就涨粉儿超百万，在多个电商平台</w:t>
      </w:r>
      <w:r w:rsidR="00300EA4">
        <w:rPr>
          <w:rFonts w:ascii="宋体" w:eastAsia="宋体" w:hAnsi="宋体" w:cs="宋体" w:hint="eastAsia"/>
          <w:b/>
          <w:bCs/>
          <w:sz w:val="21"/>
          <w:szCs w:val="21"/>
          <w:lang w:eastAsia="zh-CN"/>
        </w:rPr>
        <w:t>都是</w:t>
      </w:r>
      <w:r w:rsidRPr="0087426D">
        <w:rPr>
          <w:rFonts w:ascii="宋体" w:eastAsia="宋体" w:hAnsi="宋体" w:cs="宋体" w:hint="eastAsia"/>
          <w:b/>
          <w:bCs/>
          <w:sz w:val="21"/>
          <w:szCs w:val="21"/>
          <w:lang w:eastAsia="zh-CN"/>
        </w:rPr>
        <w:t>遭</w:t>
      </w:r>
      <w:r w:rsidR="00300EA4">
        <w:rPr>
          <w:rFonts w:ascii="宋体" w:eastAsia="宋体" w:hAnsi="宋体" w:cs="宋体" w:hint="eastAsia"/>
          <w:b/>
          <w:bCs/>
          <w:sz w:val="21"/>
          <w:szCs w:val="21"/>
          <w:lang w:eastAsia="zh-CN"/>
        </w:rPr>
        <w:t>到来</w:t>
      </w:r>
      <w:r w:rsidRPr="0087426D">
        <w:rPr>
          <w:rFonts w:ascii="宋体" w:eastAsia="宋体" w:hAnsi="宋体" w:cs="宋体" w:hint="eastAsia"/>
          <w:b/>
          <w:bCs/>
          <w:sz w:val="21"/>
          <w:szCs w:val="21"/>
          <w:lang w:eastAsia="zh-CN"/>
        </w:rPr>
        <w:t>疯抢，十几个“爆款”</w:t>
      </w:r>
      <w:r w:rsidR="00300EA4">
        <w:rPr>
          <w:rFonts w:ascii="宋体" w:eastAsia="宋体" w:hAnsi="宋体" w:cs="宋体" w:hint="eastAsia"/>
          <w:b/>
          <w:bCs/>
          <w:sz w:val="21"/>
          <w:szCs w:val="21"/>
          <w:lang w:eastAsia="zh-CN"/>
        </w:rPr>
        <w:t>都</w:t>
      </w:r>
      <w:r w:rsidRPr="0087426D">
        <w:rPr>
          <w:rFonts w:ascii="宋体" w:eastAsia="宋体" w:hAnsi="宋体" w:cs="宋体" w:hint="eastAsia"/>
          <w:b/>
          <w:bCs/>
          <w:sz w:val="21"/>
          <w:szCs w:val="21"/>
          <w:lang w:eastAsia="zh-CN"/>
        </w:rPr>
        <w:t xml:space="preserve">卖脱销。　　</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人们感叹——</w:t>
      </w:r>
      <w:r w:rsidR="00BD7093"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泼天的富贵</w:t>
      </w:r>
      <w:r w:rsidR="00BD7093"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终于轮到这些实惠又好用的老字号了！这波流量红利来得有点突然。起因是李佳琦带货翻车</w:t>
      </w:r>
      <w:r w:rsidR="00300EA4">
        <w:rPr>
          <w:rFonts w:ascii="宋体" w:eastAsia="宋体" w:hAnsi="宋体" w:cs="宋体" w:hint="eastAsia"/>
          <w:b/>
          <w:bCs/>
          <w:sz w:val="21"/>
          <w:szCs w:val="21"/>
          <w:lang w:eastAsia="zh-CN"/>
        </w:rPr>
        <w:t>之</w:t>
      </w:r>
      <w:r w:rsidRPr="0087426D">
        <w:rPr>
          <w:rFonts w:ascii="宋体" w:eastAsia="宋体" w:hAnsi="宋体" w:cs="宋体" w:hint="eastAsia"/>
          <w:b/>
          <w:bCs/>
          <w:sz w:val="21"/>
          <w:szCs w:val="21"/>
          <w:lang w:eastAsia="zh-CN"/>
        </w:rPr>
        <w:t>后，“老国货”蜂花发起朴实无华的“商战”，引发众多国货品牌跟进。郁美净连夜在多个电商平台注册账号开直播，以迅雷不及掩耳之势站在了聚光灯下。</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主持人：这</w:t>
      </w:r>
      <w:r w:rsidRPr="0087426D">
        <w:rPr>
          <w:rFonts w:ascii="宋体" w:eastAsia="宋体" w:hAnsi="宋体" w:cs="宋体" w:hint="eastAsia"/>
          <w:b/>
          <w:bCs/>
          <w:sz w:val="21"/>
          <w:szCs w:val="21"/>
          <w:lang w:eastAsia="zh-CN"/>
        </w:rPr>
        <w:t>“泼天的富贵”落下来，郁美净为何能接</w:t>
      </w:r>
      <w:r w:rsidR="00300EA4">
        <w:rPr>
          <w:rFonts w:ascii="宋体" w:eastAsia="宋体" w:hAnsi="宋体" w:cs="宋体" w:hint="eastAsia"/>
          <w:b/>
          <w:bCs/>
          <w:sz w:val="21"/>
          <w:szCs w:val="21"/>
          <w:lang w:eastAsia="zh-CN"/>
        </w:rPr>
        <w:t>得</w:t>
      </w:r>
      <w:r w:rsidRPr="0087426D">
        <w:rPr>
          <w:rFonts w:ascii="宋体" w:eastAsia="宋体" w:hAnsi="宋体" w:cs="宋体" w:hint="eastAsia"/>
          <w:b/>
          <w:bCs/>
          <w:sz w:val="21"/>
          <w:szCs w:val="21"/>
          <w:lang w:eastAsia="zh-CN"/>
        </w:rPr>
        <w:t>住？国货品牌在这波爆火之后能否依然“长红”？国货老字号长盛不衰的流量密码到底是什么？今天我们就邀请“郁美净”的当家人和财经评论员一</w:t>
      </w:r>
      <w:r w:rsidR="00300EA4">
        <w:rPr>
          <w:rFonts w:ascii="宋体" w:eastAsia="宋体" w:hAnsi="宋体" w:cs="宋体" w:hint="eastAsia"/>
          <w:b/>
          <w:bCs/>
          <w:sz w:val="21"/>
          <w:szCs w:val="21"/>
          <w:lang w:eastAsia="zh-CN"/>
        </w:rPr>
        <w:t>起走进</w:t>
      </w:r>
      <w:r w:rsidRPr="0087426D">
        <w:rPr>
          <w:rFonts w:ascii="宋体" w:eastAsia="宋体" w:hAnsi="宋体" w:cs="宋体" w:hint="eastAsia"/>
          <w:b/>
          <w:bCs/>
          <w:sz w:val="21"/>
          <w:szCs w:val="21"/>
          <w:lang w:eastAsia="zh-CN"/>
        </w:rPr>
        <w:t>直播间，让我们来共同关注郁美净“出圈”背后的故事。</w:t>
      </w:r>
    </w:p>
    <w:p w:rsidR="00FD3F5A"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CN"/>
        </w:rPr>
        <w:t>主持人：</w:t>
      </w:r>
      <w:r w:rsidRPr="0087426D">
        <w:rPr>
          <w:rFonts w:ascii="宋体" w:eastAsia="宋体" w:hAnsi="宋体" w:cs="宋体" w:hint="eastAsia"/>
          <w:b/>
          <w:bCs/>
          <w:sz w:val="21"/>
          <w:szCs w:val="21"/>
          <w:lang w:eastAsia="zh-Hans"/>
        </w:rPr>
        <w:t>好了，</w:t>
      </w:r>
      <w:r w:rsidR="00300EA4">
        <w:rPr>
          <w:rFonts w:ascii="宋体" w:eastAsia="宋体" w:hAnsi="宋体" w:cs="宋体" w:hint="eastAsia"/>
          <w:b/>
          <w:bCs/>
          <w:sz w:val="21"/>
          <w:szCs w:val="21"/>
          <w:lang w:eastAsia="zh-Hans"/>
        </w:rPr>
        <w:t>我们</w:t>
      </w:r>
      <w:r w:rsidRPr="0087426D">
        <w:rPr>
          <w:rFonts w:ascii="宋体" w:eastAsia="宋体" w:hAnsi="宋体" w:cs="宋体" w:hint="eastAsia"/>
          <w:b/>
          <w:bCs/>
          <w:sz w:val="21"/>
          <w:szCs w:val="21"/>
          <w:lang w:eastAsia="zh-Hans"/>
        </w:rPr>
        <w:t>马上来请出</w:t>
      </w:r>
      <w:r w:rsidRPr="0087426D">
        <w:rPr>
          <w:rFonts w:ascii="宋体" w:eastAsia="宋体" w:hAnsi="宋体" w:cs="宋体" w:hint="eastAsia"/>
          <w:b/>
          <w:bCs/>
          <w:sz w:val="21"/>
          <w:szCs w:val="21"/>
          <w:lang w:eastAsia="zh-CN"/>
        </w:rPr>
        <w:t>今天</w:t>
      </w:r>
      <w:r w:rsidR="00300EA4">
        <w:rPr>
          <w:rFonts w:ascii="宋体" w:eastAsia="宋体" w:hAnsi="宋体" w:cs="宋体" w:hint="eastAsia"/>
          <w:b/>
          <w:bCs/>
          <w:sz w:val="21"/>
          <w:szCs w:val="21"/>
          <w:lang w:eastAsia="zh-CN"/>
        </w:rPr>
        <w:t>做客直播间</w:t>
      </w:r>
      <w:r w:rsidRPr="0087426D">
        <w:rPr>
          <w:rFonts w:ascii="宋体" w:eastAsia="宋体" w:hAnsi="宋体" w:cs="宋体" w:hint="eastAsia"/>
          <w:b/>
          <w:bCs/>
          <w:sz w:val="21"/>
          <w:szCs w:val="21"/>
          <w:lang w:eastAsia="zh-Hans"/>
        </w:rPr>
        <w:t>的</w:t>
      </w:r>
      <w:r w:rsidRPr="0087426D">
        <w:rPr>
          <w:rFonts w:ascii="宋体" w:eastAsia="宋体" w:hAnsi="宋体" w:cs="宋体" w:hint="eastAsia"/>
          <w:b/>
          <w:bCs/>
          <w:sz w:val="21"/>
          <w:szCs w:val="21"/>
          <w:lang w:eastAsia="zh-CN"/>
        </w:rPr>
        <w:t>两位嘉宾：</w:t>
      </w:r>
      <w:r w:rsidR="00300EA4">
        <w:rPr>
          <w:rFonts w:ascii="宋体" w:eastAsia="宋体" w:hAnsi="宋体" w:cs="宋体" w:hint="eastAsia"/>
          <w:b/>
          <w:bCs/>
          <w:sz w:val="21"/>
          <w:szCs w:val="21"/>
          <w:lang w:eastAsia="zh-Hans"/>
        </w:rPr>
        <w:t>他们</w:t>
      </w:r>
      <w:r w:rsidRPr="0087426D">
        <w:rPr>
          <w:rFonts w:ascii="宋体" w:eastAsia="宋体" w:hAnsi="宋体" w:cs="宋体" w:hint="eastAsia"/>
          <w:b/>
          <w:bCs/>
          <w:sz w:val="21"/>
          <w:szCs w:val="21"/>
          <w:lang w:eastAsia="zh-Hans"/>
        </w:rPr>
        <w:t>是</w:t>
      </w:r>
      <w:r w:rsidRPr="0087426D">
        <w:rPr>
          <w:rFonts w:ascii="宋体" w:eastAsia="宋体" w:hAnsi="宋体" w:cs="宋体" w:hint="eastAsia"/>
          <w:b/>
          <w:bCs/>
          <w:sz w:val="21"/>
          <w:szCs w:val="21"/>
          <w:lang w:eastAsia="zh-CN"/>
        </w:rPr>
        <w:t>天津郁美净集团有限公司董事长、总经理史滨。欢迎您</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w:t>
      </w:r>
    </w:p>
    <w:p w:rsidR="00300EA4" w:rsidRPr="0087426D" w:rsidRDefault="00300EA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主持人：欢迎史总。</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大家好。</w:t>
      </w:r>
    </w:p>
    <w:p w:rsidR="00FD3F5A" w:rsidRPr="0087426D" w:rsidRDefault="009C3FA6" w:rsidP="00054ABC">
      <w:pPr>
        <w:spacing w:after="0" w:line="360" w:lineRule="exact"/>
        <w:ind w:firstLineChars="200" w:firstLine="422"/>
        <w:rPr>
          <w:rFonts w:ascii="宋体" w:eastAsia="宋体" w:hAnsi="宋体" w:cs="宋体"/>
          <w:b/>
          <w:bCs/>
          <w:sz w:val="21"/>
          <w:szCs w:val="21"/>
          <w:lang w:eastAsia="zh-Hans"/>
        </w:rPr>
      </w:pPr>
      <w:r w:rsidRPr="0087426D">
        <w:rPr>
          <w:rFonts w:ascii="宋体" w:eastAsia="宋体" w:hAnsi="宋体" w:cs="宋体" w:hint="eastAsia"/>
          <w:b/>
          <w:bCs/>
          <w:sz w:val="21"/>
          <w:szCs w:val="21"/>
          <w:lang w:eastAsia="zh-Hans"/>
        </w:rPr>
        <w:lastRenderedPageBreak/>
        <w:t>主持人：还有一位是</w:t>
      </w:r>
      <w:r w:rsidRPr="0087426D">
        <w:rPr>
          <w:rFonts w:ascii="宋体" w:eastAsia="宋体" w:hAnsi="宋体" w:cs="宋体" w:hint="eastAsia"/>
          <w:b/>
          <w:bCs/>
          <w:sz w:val="21"/>
          <w:szCs w:val="21"/>
          <w:lang w:eastAsia="zh-CN"/>
        </w:rPr>
        <w:t>企道知行(天津)企业管理咨询有限公司董事长金嘉轶，</w:t>
      </w:r>
      <w:r w:rsidRPr="0087426D">
        <w:rPr>
          <w:rFonts w:ascii="宋体" w:eastAsia="宋体" w:hAnsi="宋体" w:cs="宋体" w:hint="eastAsia"/>
          <w:b/>
          <w:bCs/>
          <w:sz w:val="21"/>
          <w:szCs w:val="21"/>
          <w:lang w:eastAsia="zh-Hans"/>
        </w:rPr>
        <w:t>欢迎老金。</w:t>
      </w:r>
    </w:p>
    <w:p w:rsidR="00FD3F5A" w:rsidRPr="0087426D" w:rsidRDefault="009C3FA6" w:rsidP="00054ABC">
      <w:pPr>
        <w:pStyle w:val="p1"/>
        <w:spacing w:line="360" w:lineRule="exact"/>
        <w:ind w:firstLineChars="200" w:firstLine="422"/>
        <w:rPr>
          <w:rFonts w:ascii="宋体" w:eastAsia="宋体" w:hAnsi="宋体" w:cs="宋体" w:hint="default"/>
          <w:b/>
          <w:bCs/>
          <w:sz w:val="21"/>
          <w:szCs w:val="21"/>
        </w:rPr>
      </w:pPr>
      <w:r w:rsidRPr="0087426D">
        <w:rPr>
          <w:rFonts w:ascii="宋体" w:eastAsia="宋体" w:hAnsi="宋体" w:cs="宋体"/>
          <w:b/>
          <w:bCs/>
          <w:sz w:val="21"/>
          <w:szCs w:val="21"/>
          <w:lang w:eastAsia="zh-Hans"/>
        </w:rPr>
        <w:t>嘉宾：</w:t>
      </w:r>
      <w:r w:rsidRPr="0087426D">
        <w:rPr>
          <w:rFonts w:ascii="宋体" w:eastAsia="宋体" w:hAnsi="宋体" w:cs="宋体"/>
          <w:b/>
          <w:bCs/>
          <w:sz w:val="21"/>
          <w:szCs w:val="21"/>
        </w:rPr>
        <w:t>主持人好。大家好，</w:t>
      </w:r>
      <w:r w:rsidRPr="0087426D">
        <w:rPr>
          <w:rFonts w:ascii="宋体" w:eastAsia="宋体" w:hAnsi="宋体" w:cs="宋体"/>
          <w:b/>
          <w:bCs/>
          <w:sz w:val="21"/>
          <w:szCs w:val="21"/>
          <w:lang w:eastAsia="zh-Hans"/>
        </w:rPr>
        <w:t>史</w:t>
      </w:r>
      <w:r w:rsidRPr="0087426D">
        <w:rPr>
          <w:rFonts w:ascii="宋体" w:eastAsia="宋体" w:hAnsi="宋体" w:cs="宋体"/>
          <w:b/>
          <w:bCs/>
          <w:sz w:val="21"/>
          <w:szCs w:val="21"/>
        </w:rPr>
        <w:t>总好。</w:t>
      </w:r>
    </w:p>
    <w:p w:rsidR="00300EA4"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主持人：老金</w:t>
      </w:r>
      <w:r w:rsidRPr="0087426D">
        <w:rPr>
          <w:rFonts w:ascii="宋体" w:eastAsia="宋体" w:hAnsi="宋体" w:cs="宋体" w:hint="eastAsia"/>
          <w:b/>
          <w:bCs/>
          <w:sz w:val="21"/>
          <w:szCs w:val="21"/>
          <w:lang w:eastAsia="zh-CN"/>
        </w:rPr>
        <w:t>是我们节目的老朋友了，每一次其实遇到这样的市场性的话题</w:t>
      </w:r>
      <w:r w:rsidR="00300EA4">
        <w:rPr>
          <w:rFonts w:ascii="宋体" w:eastAsia="宋体" w:hAnsi="宋体" w:cs="宋体" w:hint="eastAsia"/>
          <w:b/>
          <w:bCs/>
          <w:sz w:val="21"/>
          <w:szCs w:val="21"/>
          <w:lang w:eastAsia="zh-CN"/>
        </w:rPr>
        <w:t>的话</w:t>
      </w:r>
      <w:r w:rsidRPr="0087426D">
        <w:rPr>
          <w:rFonts w:ascii="宋体" w:eastAsia="宋体" w:hAnsi="宋体" w:cs="宋体" w:hint="eastAsia"/>
          <w:b/>
          <w:bCs/>
          <w:sz w:val="21"/>
          <w:szCs w:val="21"/>
          <w:lang w:eastAsia="zh-CN"/>
        </w:rPr>
        <w:t>，我觉得老金可能都有点</w:t>
      </w:r>
      <w:r w:rsidR="00300EA4">
        <w:rPr>
          <w:rFonts w:ascii="宋体" w:eastAsia="宋体" w:hAnsi="宋体" w:cs="宋体" w:hint="eastAsia"/>
          <w:b/>
          <w:bCs/>
          <w:sz w:val="21"/>
          <w:szCs w:val="21"/>
          <w:lang w:eastAsia="zh-CN"/>
        </w:rPr>
        <w:t>儿坐不住了，一定要好好的来说一说。</w:t>
      </w:r>
    </w:p>
    <w:p w:rsidR="00300EA4" w:rsidRDefault="00300EA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嘉宾：是。</w:t>
      </w:r>
    </w:p>
    <w:p w:rsidR="00FD3F5A" w:rsidRPr="0087426D" w:rsidRDefault="00300EA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主持人：</w:t>
      </w:r>
      <w:r w:rsidR="009C3FA6" w:rsidRPr="0087426D">
        <w:rPr>
          <w:rFonts w:ascii="宋体" w:eastAsia="宋体" w:hAnsi="宋体" w:cs="宋体" w:hint="eastAsia"/>
          <w:b/>
          <w:bCs/>
          <w:sz w:val="21"/>
          <w:szCs w:val="21"/>
          <w:lang w:eastAsia="zh-CN"/>
        </w:rPr>
        <w:t>今天也是跟我们</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的史</w:t>
      </w:r>
      <w:r w:rsidR="009C3FA6" w:rsidRPr="0087426D">
        <w:rPr>
          <w:rFonts w:ascii="宋体" w:eastAsia="宋体" w:hAnsi="宋体" w:cs="宋体" w:hint="eastAsia"/>
          <w:b/>
          <w:bCs/>
          <w:sz w:val="21"/>
          <w:szCs w:val="21"/>
          <w:lang w:eastAsia="zh-Hans"/>
        </w:rPr>
        <w:t>滨</w:t>
      </w:r>
      <w:r w:rsidR="009C3FA6" w:rsidRPr="0087426D">
        <w:rPr>
          <w:rFonts w:ascii="宋体" w:eastAsia="宋体" w:hAnsi="宋体" w:cs="宋体" w:hint="eastAsia"/>
          <w:b/>
          <w:bCs/>
          <w:sz w:val="21"/>
          <w:szCs w:val="21"/>
          <w:lang w:eastAsia="zh-CN"/>
        </w:rPr>
        <w:t>董事长</w:t>
      </w:r>
      <w:r>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总经理一块来去畅聊这个话题。先问问</w:t>
      </w:r>
      <w:r w:rsidR="009C3FA6" w:rsidRPr="0087426D">
        <w:rPr>
          <w:rFonts w:ascii="宋体" w:eastAsia="宋体" w:hAnsi="宋体" w:cs="宋体" w:hint="eastAsia"/>
          <w:b/>
          <w:bCs/>
          <w:sz w:val="21"/>
          <w:szCs w:val="21"/>
          <w:lang w:eastAsia="zh-Hans"/>
        </w:rPr>
        <w:t>史</w:t>
      </w:r>
      <w:r w:rsidR="009C3FA6" w:rsidRPr="0087426D">
        <w:rPr>
          <w:rFonts w:ascii="宋体" w:eastAsia="宋体" w:hAnsi="宋体" w:cs="宋体" w:hint="eastAsia"/>
          <w:b/>
          <w:bCs/>
          <w:sz w:val="21"/>
          <w:szCs w:val="21"/>
          <w:lang w:eastAsia="zh-CN"/>
        </w:rPr>
        <w:t>总，从突然爆火出圈到</w:t>
      </w:r>
      <w:r w:rsidR="009C3FA6" w:rsidRPr="0087426D">
        <w:rPr>
          <w:rFonts w:ascii="宋体" w:eastAsia="宋体" w:hAnsi="宋体" w:cs="宋体" w:hint="eastAsia"/>
          <w:b/>
          <w:bCs/>
          <w:sz w:val="21"/>
          <w:szCs w:val="21"/>
          <w:lang w:eastAsia="zh-Hans"/>
        </w:rPr>
        <w:t>今天，</w:t>
      </w:r>
      <w:r w:rsidR="009C3FA6" w:rsidRPr="0087426D">
        <w:rPr>
          <w:rFonts w:ascii="宋体" w:eastAsia="宋体" w:hAnsi="宋体" w:cs="宋体" w:hint="eastAsia"/>
          <w:b/>
          <w:bCs/>
          <w:sz w:val="21"/>
          <w:szCs w:val="21"/>
          <w:lang w:eastAsia="zh-CN"/>
        </w:rPr>
        <w:t>其实也就是10多天的时间。这些日子您是每天都参与直播吗？这几天都在忙什么？</w:t>
      </w:r>
      <w:r>
        <w:rPr>
          <w:rFonts w:ascii="宋体" w:eastAsia="宋体" w:hAnsi="宋体" w:cs="宋体" w:hint="eastAsia"/>
          <w:b/>
          <w:bCs/>
          <w:sz w:val="21"/>
          <w:szCs w:val="21"/>
          <w:lang w:eastAsia="zh-CN"/>
        </w:rPr>
        <w:t>史总。</w:t>
      </w:r>
    </w:p>
    <w:p w:rsidR="00300EA4" w:rsidRDefault="009C3FA6" w:rsidP="00300EA4">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这几天真的很忙。因为从9月14日</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在网上火了之后，各个方面都非常关注郁美</w:t>
      </w:r>
      <w:r w:rsidRPr="0087426D">
        <w:rPr>
          <w:rFonts w:ascii="宋体" w:eastAsia="宋体" w:hAnsi="宋体" w:cs="宋体" w:hint="eastAsia"/>
          <w:b/>
          <w:bCs/>
          <w:sz w:val="21"/>
          <w:szCs w:val="21"/>
          <w:lang w:eastAsia="zh-Hans"/>
        </w:rPr>
        <w:t>净</w:t>
      </w:r>
      <w:r w:rsidRPr="0087426D">
        <w:rPr>
          <w:rFonts w:ascii="宋体" w:eastAsia="宋体" w:hAnsi="宋体" w:cs="宋体" w:hint="eastAsia"/>
          <w:b/>
          <w:bCs/>
          <w:sz w:val="21"/>
          <w:szCs w:val="21"/>
          <w:lang w:eastAsia="zh-CN"/>
        </w:rPr>
        <w:t>，在这里非常感谢收音机前的大家们对郁美净国货品牌</w:t>
      </w:r>
      <w:r w:rsidRPr="0087426D">
        <w:rPr>
          <w:rFonts w:ascii="宋体" w:eastAsia="宋体" w:hAnsi="宋体" w:cs="宋体"/>
          <w:b/>
          <w:bCs/>
          <w:sz w:val="21"/>
          <w:szCs w:val="21"/>
          <w:lang w:eastAsia="zh-CN"/>
        </w:rPr>
        <w:t>、</w:t>
      </w:r>
      <w:r w:rsidRPr="0087426D">
        <w:rPr>
          <w:rFonts w:ascii="宋体" w:eastAsia="宋体" w:hAnsi="宋体" w:cs="宋体" w:hint="eastAsia"/>
          <w:b/>
          <w:bCs/>
          <w:sz w:val="21"/>
          <w:szCs w:val="21"/>
          <w:lang w:eastAsia="zh-CN"/>
        </w:rPr>
        <w:t>天津品牌的支持和热爱。实际就是当天我被急忙忙的拉进了直播间，没有后边继续去上直播间，还是专业的</w:t>
      </w:r>
      <w:r w:rsidRPr="0087426D">
        <w:rPr>
          <w:rFonts w:ascii="宋体" w:eastAsia="宋体" w:hAnsi="宋体" w:cs="宋体" w:hint="eastAsia"/>
          <w:b/>
          <w:bCs/>
          <w:sz w:val="21"/>
          <w:szCs w:val="21"/>
          <w:lang w:eastAsia="zh-Hans"/>
        </w:rPr>
        <w:t>事</w:t>
      </w:r>
      <w:r w:rsidRPr="0087426D">
        <w:rPr>
          <w:rFonts w:ascii="宋体" w:eastAsia="宋体" w:hAnsi="宋体" w:cs="宋体" w:hint="eastAsia"/>
          <w:b/>
          <w:bCs/>
          <w:sz w:val="21"/>
          <w:szCs w:val="21"/>
          <w:lang w:eastAsia="zh-CN"/>
        </w:rPr>
        <w:t>交给专业的小伙伴们去做比较好。但刚才</w:t>
      </w:r>
      <w:r w:rsidRPr="0087426D">
        <w:rPr>
          <w:rFonts w:ascii="宋体" w:eastAsia="宋体" w:hAnsi="宋体" w:cs="宋体" w:hint="eastAsia"/>
          <w:b/>
          <w:bCs/>
          <w:sz w:val="21"/>
          <w:szCs w:val="21"/>
          <w:lang w:eastAsia="zh-Hans"/>
        </w:rPr>
        <w:t>主持人</w:t>
      </w:r>
      <w:r w:rsidR="00300EA4">
        <w:rPr>
          <w:rFonts w:ascii="宋体" w:eastAsia="宋体" w:hAnsi="宋体" w:cs="宋体" w:hint="eastAsia"/>
          <w:b/>
          <w:bCs/>
          <w:sz w:val="21"/>
          <w:szCs w:val="21"/>
          <w:lang w:eastAsia="zh-CN"/>
        </w:rPr>
        <w:t>问到你在忙什么，实际我忙两件事情。</w:t>
      </w:r>
      <w:r w:rsidRPr="0087426D">
        <w:rPr>
          <w:rFonts w:ascii="宋体" w:eastAsia="宋体" w:hAnsi="宋体" w:cs="宋体" w:hint="eastAsia"/>
          <w:b/>
          <w:bCs/>
          <w:sz w:val="21"/>
          <w:szCs w:val="21"/>
          <w:lang w:eastAsia="zh-CN"/>
        </w:rPr>
        <w:t>第一件事情我在号召跟联合更多的国货品牌，包括跟他们在线上的连麦也好，实际我们做的是一件事情，</w:t>
      </w:r>
      <w:r w:rsidRPr="0087426D">
        <w:rPr>
          <w:rFonts w:ascii="宋体" w:eastAsia="宋体" w:hAnsi="宋体" w:cs="宋体" w:hint="eastAsia"/>
          <w:b/>
          <w:bCs/>
          <w:sz w:val="21"/>
          <w:szCs w:val="21"/>
          <w:lang w:eastAsia="zh-Hans"/>
        </w:rPr>
        <w:t>就是</w:t>
      </w:r>
      <w:r w:rsidRPr="0087426D">
        <w:rPr>
          <w:rFonts w:ascii="宋体" w:eastAsia="宋体" w:hAnsi="宋体" w:cs="宋体" w:hint="eastAsia"/>
          <w:b/>
          <w:bCs/>
          <w:sz w:val="21"/>
          <w:szCs w:val="21"/>
          <w:lang w:eastAsia="zh-CN"/>
        </w:rPr>
        <w:t>怎么能够把人民生活</w:t>
      </w:r>
      <w:r w:rsidR="00300EA4">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对于这种美好生活的需要，我们每一个品牌把自己的商品怎么去匹配好，怎么给消费者一个更好的选择，这是我们近期在忙的很多事。所以在这个事情里头，我们又细分了很多，关于现在我们国货的一些产品品牌，我们在做细分，包括像我们大伙都知道的华为，包括还有我们的一个奶粉品牌叫飞鹤，这是我们学习的榜样。如何帮我们的国货真正成为消费者更为喜爱的</w:t>
      </w:r>
      <w:r w:rsidR="00300EA4">
        <w:rPr>
          <w:rFonts w:ascii="宋体" w:eastAsia="宋体" w:hAnsi="宋体" w:cs="宋体" w:hint="eastAsia"/>
          <w:b/>
          <w:bCs/>
          <w:sz w:val="21"/>
          <w:szCs w:val="21"/>
          <w:lang w:eastAsia="zh-CN"/>
        </w:rPr>
        <w:t>这个</w:t>
      </w:r>
      <w:r w:rsidRPr="0087426D">
        <w:rPr>
          <w:rFonts w:ascii="宋体" w:eastAsia="宋体" w:hAnsi="宋体" w:cs="宋体" w:hint="eastAsia"/>
          <w:b/>
          <w:bCs/>
          <w:sz w:val="21"/>
          <w:szCs w:val="21"/>
          <w:lang w:eastAsia="zh-CN"/>
        </w:rPr>
        <w:t>产品，而且不光是把国货在国内卖的好，在世界上要有我们的产品的露出。另外我们也在</w:t>
      </w:r>
      <w:r w:rsidRPr="0087426D">
        <w:rPr>
          <w:rFonts w:ascii="宋体" w:eastAsia="宋体" w:hAnsi="宋体" w:cs="宋体" w:hint="eastAsia"/>
          <w:b/>
          <w:bCs/>
          <w:sz w:val="21"/>
          <w:szCs w:val="21"/>
          <w:lang w:eastAsia="zh-Hans"/>
        </w:rPr>
        <w:t>对</w:t>
      </w:r>
      <w:r w:rsidRPr="0087426D">
        <w:rPr>
          <w:rFonts w:ascii="宋体" w:eastAsia="宋体" w:hAnsi="宋体" w:cs="宋体" w:hint="eastAsia"/>
          <w:b/>
          <w:bCs/>
          <w:sz w:val="21"/>
          <w:szCs w:val="21"/>
          <w:lang w:eastAsia="zh-CN"/>
        </w:rPr>
        <w:t>标，我们在对标很多行业内的这些产品如何做好，包括这些品牌在新的这种市场环境下如何做好。但更多的第二件事情</w:t>
      </w:r>
      <w:r w:rsidRPr="0087426D">
        <w:rPr>
          <w:rFonts w:ascii="宋体" w:eastAsia="宋体" w:hAnsi="宋体" w:cs="宋体" w:hint="eastAsia"/>
          <w:b/>
          <w:bCs/>
          <w:sz w:val="21"/>
          <w:szCs w:val="21"/>
          <w:lang w:eastAsia="zh-Hans"/>
        </w:rPr>
        <w:t>我</w:t>
      </w:r>
      <w:r w:rsidR="00300EA4">
        <w:rPr>
          <w:rFonts w:ascii="宋体" w:eastAsia="宋体" w:hAnsi="宋体" w:cs="宋体" w:hint="eastAsia"/>
          <w:b/>
          <w:bCs/>
          <w:sz w:val="21"/>
          <w:szCs w:val="21"/>
          <w:lang w:eastAsia="zh-CN"/>
        </w:rPr>
        <w:t>在思考未来，郁美净能不能一直火下去，能不能一直被消费者所接受，不伤害消费者的心呢？</w:t>
      </w:r>
      <w:r w:rsidRPr="0087426D">
        <w:rPr>
          <w:rFonts w:ascii="宋体" w:eastAsia="宋体" w:hAnsi="宋体" w:cs="宋体" w:hint="eastAsia"/>
          <w:b/>
          <w:bCs/>
          <w:sz w:val="21"/>
          <w:szCs w:val="21"/>
          <w:lang w:eastAsia="zh-CN"/>
        </w:rPr>
        <w:t>这里边我们怎么去做到物有所值，甚至物超所值，是我们</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w:t>
      </w:r>
      <w:r w:rsidR="00300EA4">
        <w:rPr>
          <w:rFonts w:ascii="宋体" w:eastAsia="宋体" w:hAnsi="宋体" w:cs="宋体" w:hint="eastAsia"/>
          <w:b/>
          <w:bCs/>
          <w:sz w:val="21"/>
          <w:szCs w:val="21"/>
          <w:lang w:eastAsia="zh-CN"/>
        </w:rPr>
        <w:t>包括</w:t>
      </w:r>
      <w:r w:rsidRPr="0087426D">
        <w:rPr>
          <w:rFonts w:ascii="宋体" w:eastAsia="宋体" w:hAnsi="宋体" w:cs="宋体" w:hint="eastAsia"/>
          <w:b/>
          <w:bCs/>
          <w:sz w:val="21"/>
          <w:szCs w:val="21"/>
          <w:lang w:eastAsia="zh-CN"/>
        </w:rPr>
        <w:t>也是我们这些中国国货品牌未来的发展之路。这是忙的第一件事情。</w:t>
      </w:r>
      <w:r w:rsidR="00300EA4">
        <w:rPr>
          <w:rFonts w:ascii="宋体" w:eastAsia="宋体" w:hAnsi="宋体" w:cs="宋体" w:hint="eastAsia"/>
          <w:b/>
          <w:bCs/>
          <w:sz w:val="21"/>
          <w:szCs w:val="21"/>
          <w:lang w:eastAsia="zh-CN"/>
        </w:rPr>
        <w:t>第二件事情忙着生产。忙着加班加点。</w:t>
      </w:r>
    </w:p>
    <w:p w:rsidR="00300EA4" w:rsidRDefault="00300EA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主持人：这个</w:t>
      </w:r>
      <w:r w:rsidR="009C3FA6" w:rsidRPr="0087426D">
        <w:rPr>
          <w:rFonts w:ascii="宋体" w:eastAsia="宋体" w:hAnsi="宋体" w:cs="宋体" w:hint="eastAsia"/>
          <w:b/>
          <w:bCs/>
          <w:sz w:val="21"/>
          <w:szCs w:val="21"/>
          <w:lang w:eastAsia="zh-CN"/>
        </w:rPr>
        <w:t>得忙起来了。</w:t>
      </w:r>
    </w:p>
    <w:p w:rsidR="00300EA4" w:rsidRDefault="000B4125"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嘉宾：对，</w:t>
      </w:r>
      <w:r w:rsidR="009C3FA6" w:rsidRPr="0087426D">
        <w:rPr>
          <w:rFonts w:ascii="宋体" w:eastAsia="宋体" w:hAnsi="宋体" w:cs="宋体" w:hint="eastAsia"/>
          <w:b/>
          <w:bCs/>
          <w:sz w:val="21"/>
          <w:szCs w:val="21"/>
          <w:lang w:eastAsia="zh-Hans"/>
        </w:rPr>
        <w:t>泼</w:t>
      </w:r>
      <w:r w:rsidR="009C3FA6" w:rsidRPr="0087426D">
        <w:rPr>
          <w:rFonts w:ascii="宋体" w:eastAsia="宋体" w:hAnsi="宋体" w:cs="宋体" w:hint="eastAsia"/>
          <w:b/>
          <w:bCs/>
          <w:sz w:val="21"/>
          <w:szCs w:val="21"/>
          <w:lang w:eastAsia="zh-CN"/>
        </w:rPr>
        <w:t>天的富贵来了之后，怎么最快的把自己的商品送到消费者的手里头，这是我们忙得最多的。</w:t>
      </w:r>
    </w:p>
    <w:p w:rsidR="00300EA4" w:rsidRDefault="00300EA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嘉宾：也是“凡尔赛”了一下。</w:t>
      </w:r>
    </w:p>
    <w:p w:rsidR="00FD3F5A" w:rsidRPr="0087426D" w:rsidRDefault="00300EA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嘉宾：</w:t>
      </w:r>
      <w:r w:rsidR="009C3FA6" w:rsidRPr="0087426D">
        <w:rPr>
          <w:rFonts w:ascii="宋体" w:eastAsia="宋体" w:hAnsi="宋体" w:cs="宋体" w:hint="eastAsia"/>
          <w:b/>
          <w:bCs/>
          <w:sz w:val="21"/>
          <w:szCs w:val="21"/>
          <w:lang w:eastAsia="zh-CN"/>
        </w:rPr>
        <w:t>当然也</w:t>
      </w:r>
      <w:r w:rsidR="009C3FA6" w:rsidRPr="0087426D">
        <w:rPr>
          <w:rFonts w:ascii="宋体" w:eastAsia="宋体" w:hAnsi="宋体" w:cs="宋体" w:hint="eastAsia"/>
          <w:b/>
          <w:bCs/>
          <w:sz w:val="21"/>
          <w:szCs w:val="21"/>
          <w:lang w:eastAsia="zh-Hans"/>
        </w:rPr>
        <w:t>在</w:t>
      </w:r>
      <w:r w:rsidR="009C3FA6" w:rsidRPr="0087426D">
        <w:rPr>
          <w:rFonts w:ascii="宋体" w:eastAsia="宋体" w:hAnsi="宋体" w:cs="宋体" w:hint="eastAsia"/>
          <w:b/>
          <w:bCs/>
          <w:sz w:val="21"/>
          <w:szCs w:val="21"/>
          <w:lang w:eastAsia="zh-CN"/>
        </w:rPr>
        <w:t>忙产品的转化，忙</w:t>
      </w:r>
      <w:r w:rsidR="009C3FA6" w:rsidRPr="0087426D">
        <w:rPr>
          <w:rFonts w:ascii="宋体" w:eastAsia="宋体" w:hAnsi="宋体" w:cs="宋体" w:hint="eastAsia"/>
          <w:b/>
          <w:bCs/>
          <w:sz w:val="21"/>
          <w:szCs w:val="21"/>
          <w:lang w:eastAsia="zh-Hans"/>
        </w:rPr>
        <w:t>怎么样</w:t>
      </w:r>
      <w:r w:rsidR="003A2F2C">
        <w:rPr>
          <w:rFonts w:ascii="宋体" w:eastAsia="宋体" w:hAnsi="宋体" w:cs="宋体" w:hint="eastAsia"/>
          <w:b/>
          <w:bCs/>
          <w:sz w:val="21"/>
          <w:szCs w:val="21"/>
          <w:lang w:eastAsia="zh-CN"/>
        </w:rPr>
        <w:t>把更好的产品、更符合中国宝宝皮肤的一些产品，怎么</w:t>
      </w:r>
      <w:r w:rsidR="009C3FA6" w:rsidRPr="0087426D">
        <w:rPr>
          <w:rFonts w:ascii="宋体" w:eastAsia="宋体" w:hAnsi="宋体" w:cs="宋体" w:hint="eastAsia"/>
          <w:b/>
          <w:bCs/>
          <w:sz w:val="21"/>
          <w:szCs w:val="21"/>
          <w:lang w:eastAsia="zh-CN"/>
        </w:rPr>
        <w:t>最快的去呈现在消费者面前，在忙这些。</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其实在我们的直播间里面也能看到，第一波</w:t>
      </w:r>
      <w:r w:rsidRPr="0087426D">
        <w:rPr>
          <w:rFonts w:ascii="宋体" w:eastAsia="宋体" w:hAnsi="宋体" w:cs="宋体" w:hint="eastAsia"/>
          <w:b/>
          <w:bCs/>
          <w:sz w:val="21"/>
          <w:szCs w:val="21"/>
          <w:lang w:eastAsia="zh-Hans"/>
        </w:rPr>
        <w:t>涌进</w:t>
      </w:r>
      <w:r w:rsidRPr="0087426D">
        <w:rPr>
          <w:rFonts w:ascii="宋体" w:eastAsia="宋体" w:hAnsi="宋体" w:cs="宋体" w:hint="eastAsia"/>
          <w:b/>
          <w:bCs/>
          <w:sz w:val="21"/>
          <w:szCs w:val="21"/>
          <w:lang w:eastAsia="zh-CN"/>
        </w:rPr>
        <w:t>直播间的大部分都是使用过</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品牌的，可以说是一些老客户了，但是随着</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的这些消息，包括它不断的出圈，不断的在大家面前来去呈现出来它的品牌的话，很多的年轻人</w:t>
      </w:r>
      <w:r w:rsidR="003A2F2C">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新人，也许没有用过</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的人，也都能够</w:t>
      </w:r>
      <w:r w:rsidR="003A2F2C">
        <w:rPr>
          <w:rFonts w:ascii="宋体" w:eastAsia="宋体" w:hAnsi="宋体" w:cs="宋体" w:hint="eastAsia"/>
          <w:b/>
          <w:bCs/>
          <w:sz w:val="21"/>
          <w:szCs w:val="21"/>
          <w:lang w:eastAsia="zh-CN"/>
        </w:rPr>
        <w:t>涌到直播间当中了，给人的感觉就是说我们的热潮其实是一波接着一波。</w:t>
      </w:r>
      <w:r w:rsidRPr="0087426D">
        <w:rPr>
          <w:rFonts w:ascii="宋体" w:eastAsia="宋体" w:hAnsi="宋体" w:cs="宋体" w:hint="eastAsia"/>
          <w:b/>
          <w:bCs/>
          <w:sz w:val="21"/>
          <w:szCs w:val="21"/>
          <w:lang w:eastAsia="zh-CN"/>
        </w:rPr>
        <w:t>当然对于</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总来说，刚才您也说到了，一直是在思考我们在去应战的同时，也要想好未来的成果</w:t>
      </w:r>
      <w:r w:rsidR="00441234"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战果，怎么能够更好的把它给守护住哈。</w:t>
      </w:r>
    </w:p>
    <w:p w:rsidR="003A2F2C"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lastRenderedPageBreak/>
        <w:t>主持人：</w:t>
      </w:r>
      <w:r w:rsidRPr="0087426D">
        <w:rPr>
          <w:rFonts w:ascii="宋体" w:eastAsia="宋体" w:hAnsi="宋体" w:cs="宋体" w:hint="eastAsia"/>
          <w:b/>
          <w:bCs/>
          <w:sz w:val="21"/>
          <w:szCs w:val="21"/>
          <w:lang w:eastAsia="zh-CN"/>
        </w:rPr>
        <w:t>收音机前的听众朋友，如果您在关注到我们这期节目，今天我们把</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的当家人请到了直播间，我们也非常欢迎大家这个时候也可以和我们的嘉宾</w:t>
      </w:r>
      <w:r w:rsidR="003A2F2C">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和我们的主持人一起来交流互动，您用过</w:t>
      </w:r>
      <w:r w:rsidRPr="0087426D">
        <w:rPr>
          <w:rFonts w:ascii="宋体" w:eastAsia="宋体" w:hAnsi="宋体" w:cs="宋体" w:hint="eastAsia"/>
          <w:b/>
          <w:bCs/>
          <w:sz w:val="21"/>
          <w:szCs w:val="21"/>
          <w:lang w:eastAsia="zh-Hans"/>
        </w:rPr>
        <w:t>郁美净吗？</w:t>
      </w:r>
      <w:r w:rsidR="003A2F2C">
        <w:rPr>
          <w:rFonts w:ascii="宋体" w:eastAsia="宋体" w:hAnsi="宋体" w:cs="宋体" w:hint="eastAsia"/>
          <w:b/>
          <w:bCs/>
          <w:sz w:val="21"/>
          <w:szCs w:val="21"/>
          <w:lang w:eastAsia="zh-Hans"/>
        </w:rPr>
        <w:t>这个问题我不知道一会儿会得到什么样的反响</w:t>
      </w:r>
      <w:r w:rsidR="003A2F2C">
        <w:rPr>
          <w:rFonts w:ascii="宋体" w:eastAsia="宋体" w:hAnsi="宋体" w:cs="宋体" w:hint="eastAsia"/>
          <w:b/>
          <w:bCs/>
          <w:sz w:val="21"/>
          <w:szCs w:val="21"/>
          <w:lang w:eastAsia="zh-CN"/>
        </w:rPr>
        <w:t>。</w:t>
      </w:r>
    </w:p>
    <w:p w:rsidR="003A2F2C" w:rsidRDefault="003A2F2C"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主持人：用过吗？</w:t>
      </w:r>
      <w:r w:rsidR="009C3FA6" w:rsidRPr="0087426D">
        <w:rPr>
          <w:rFonts w:ascii="宋体" w:eastAsia="宋体" w:hAnsi="宋体" w:cs="宋体" w:hint="eastAsia"/>
          <w:b/>
          <w:bCs/>
          <w:sz w:val="21"/>
          <w:szCs w:val="21"/>
          <w:lang w:eastAsia="zh-CN"/>
        </w:rPr>
        <w:t>用过什么样的产品？</w:t>
      </w:r>
    </w:p>
    <w:p w:rsidR="00FD3F5A" w:rsidRPr="0087426D" w:rsidRDefault="003A2F2C"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主持人：</w:t>
      </w:r>
      <w:r w:rsidR="009C3FA6" w:rsidRPr="0087426D">
        <w:rPr>
          <w:rFonts w:ascii="宋体" w:eastAsia="宋体" w:hAnsi="宋体" w:cs="宋体" w:hint="eastAsia"/>
          <w:b/>
          <w:bCs/>
          <w:sz w:val="21"/>
          <w:szCs w:val="21"/>
          <w:lang w:eastAsia="zh-CN"/>
        </w:rPr>
        <w:t>您是从最小的宝宝霜</w:t>
      </w:r>
      <w:r w:rsidR="009C3FA6" w:rsidRPr="0087426D">
        <w:rPr>
          <w:rFonts w:ascii="宋体" w:eastAsia="宋体" w:hAnsi="宋体" w:cs="宋体"/>
          <w:b/>
          <w:bCs/>
          <w:sz w:val="21"/>
          <w:szCs w:val="21"/>
          <w:lang w:eastAsia="zh-CN"/>
        </w:rPr>
        <w:t>，</w:t>
      </w:r>
      <w:r w:rsidR="009C3FA6" w:rsidRPr="0087426D">
        <w:rPr>
          <w:rFonts w:ascii="宋体" w:eastAsia="宋体" w:hAnsi="宋体" w:cs="宋体" w:hint="eastAsia"/>
          <w:b/>
          <w:bCs/>
          <w:sz w:val="21"/>
          <w:szCs w:val="21"/>
          <w:lang w:eastAsia="zh-CN"/>
        </w:rPr>
        <w:t>粉红色的</w:t>
      </w:r>
      <w:r>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嫩嫩的</w:t>
      </w:r>
      <w:r w:rsidR="009C3FA6" w:rsidRPr="0087426D">
        <w:rPr>
          <w:rFonts w:ascii="宋体" w:eastAsia="宋体" w:hAnsi="宋体" w:cs="宋体" w:hint="eastAsia"/>
          <w:b/>
          <w:bCs/>
          <w:sz w:val="21"/>
          <w:szCs w:val="21"/>
          <w:lang w:eastAsia="zh-Hans"/>
        </w:rPr>
        <w:t>儿童</w:t>
      </w:r>
      <w:r w:rsidR="009C3FA6" w:rsidRPr="0087426D">
        <w:rPr>
          <w:rFonts w:ascii="宋体" w:eastAsia="宋体" w:hAnsi="宋体" w:cs="宋体" w:hint="eastAsia"/>
          <w:b/>
          <w:bCs/>
          <w:sz w:val="21"/>
          <w:szCs w:val="21"/>
          <w:lang w:eastAsia="zh-CN"/>
        </w:rPr>
        <w:t>霜开始用起，还是说现在全家从上到下从头到脚您都在用</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的各种品牌或者各种系列</w:t>
      </w:r>
      <w:r w:rsidR="009C3FA6" w:rsidRPr="0087426D">
        <w:rPr>
          <w:rFonts w:ascii="宋体" w:eastAsia="宋体" w:hAnsi="宋体" w:cs="宋体"/>
          <w:b/>
          <w:bCs/>
          <w:sz w:val="21"/>
          <w:szCs w:val="21"/>
          <w:lang w:eastAsia="zh-CN"/>
        </w:rPr>
        <w:t>？</w:t>
      </w:r>
      <w:r w:rsidR="009C3FA6" w:rsidRPr="0087426D">
        <w:rPr>
          <w:rFonts w:ascii="宋体" w:eastAsia="宋体" w:hAnsi="宋体" w:cs="宋体" w:hint="eastAsia"/>
          <w:b/>
          <w:bCs/>
          <w:sz w:val="21"/>
          <w:szCs w:val="21"/>
          <w:lang w:eastAsia="zh-CN"/>
        </w:rPr>
        <w:t>您都可以和我们来互动，您加关注天天电台道，天天电台道。如果您对</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有很多要想自己表达的观点，想和</w:t>
      </w:r>
      <w:r w:rsidR="009C3FA6" w:rsidRPr="0087426D">
        <w:rPr>
          <w:rFonts w:ascii="宋体" w:eastAsia="宋体" w:hAnsi="宋体" w:cs="宋体" w:hint="eastAsia"/>
          <w:b/>
          <w:bCs/>
          <w:sz w:val="21"/>
          <w:szCs w:val="21"/>
          <w:lang w:eastAsia="zh-Hans"/>
        </w:rPr>
        <w:t>史</w:t>
      </w:r>
      <w:r w:rsidR="009C3FA6" w:rsidRPr="0087426D">
        <w:rPr>
          <w:rFonts w:ascii="宋体" w:eastAsia="宋体" w:hAnsi="宋体" w:cs="宋体" w:hint="eastAsia"/>
          <w:b/>
          <w:bCs/>
          <w:sz w:val="21"/>
          <w:szCs w:val="21"/>
          <w:lang w:eastAsia="zh-CN"/>
        </w:rPr>
        <w:t>总来聊聊，您也可以把您的话发过来，我们在节目当中随时随刻和我们的两位嘉宾互动的过程当中，也把您的观点给大家来分享一下。</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其实我们是在广播节目当中开这样的一个现场直播。</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003A2F2C">
        <w:rPr>
          <w:rFonts w:ascii="宋体" w:eastAsia="宋体" w:hAnsi="宋体" w:cs="宋体" w:hint="eastAsia"/>
          <w:b/>
          <w:bCs/>
          <w:sz w:val="21"/>
          <w:szCs w:val="21"/>
          <w:lang w:eastAsia="zh-Hans"/>
        </w:rPr>
        <w:t>是的</w:t>
      </w:r>
      <w:r w:rsidR="003A2F2C">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刚才我们说了这一波的国货火出圈，其实它是有像是一个阶段性一样，从一个品牌</w:t>
      </w:r>
      <w:r w:rsidR="003A2F2C">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两个品牌</w:t>
      </w:r>
      <w:r w:rsidR="003A2F2C">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到一堆品牌一起来出现，而且刚才也提到像什么</w:t>
      </w:r>
      <w:r w:rsidRPr="0087426D">
        <w:rPr>
          <w:rFonts w:ascii="宋体" w:eastAsia="宋体" w:hAnsi="宋体" w:cs="宋体" w:hint="eastAsia"/>
          <w:b/>
          <w:bCs/>
          <w:sz w:val="21"/>
          <w:szCs w:val="21"/>
          <w:lang w:eastAsia="zh-Hans"/>
        </w:rPr>
        <w:t>峰花、</w:t>
      </w:r>
      <w:r w:rsidRPr="0087426D">
        <w:rPr>
          <w:rFonts w:ascii="宋体" w:eastAsia="宋体" w:hAnsi="宋体" w:cs="宋体" w:hint="eastAsia"/>
          <w:b/>
          <w:bCs/>
          <w:sz w:val="21"/>
          <w:szCs w:val="21"/>
          <w:lang w:eastAsia="zh-CN"/>
        </w:rPr>
        <w:t>活力28等等，掀起了一波又一波的热潮。刚才我们也听到了一个博主说了，郁美</w:t>
      </w:r>
      <w:r w:rsidRPr="0087426D">
        <w:rPr>
          <w:rFonts w:ascii="宋体" w:eastAsia="宋体" w:hAnsi="宋体" w:cs="宋体" w:hint="eastAsia"/>
          <w:b/>
          <w:bCs/>
          <w:sz w:val="21"/>
          <w:szCs w:val="21"/>
          <w:lang w:eastAsia="zh-Hans"/>
        </w:rPr>
        <w:t>净</w:t>
      </w:r>
      <w:r w:rsidRPr="0087426D">
        <w:rPr>
          <w:rFonts w:ascii="宋体" w:eastAsia="宋体" w:hAnsi="宋体" w:cs="宋体" w:hint="eastAsia"/>
          <w:b/>
          <w:bCs/>
          <w:sz w:val="21"/>
          <w:szCs w:val="21"/>
          <w:lang w:eastAsia="zh-CN"/>
        </w:rPr>
        <w:t>有一种姗姗来迟的感觉，</w:t>
      </w:r>
      <w:r w:rsidRPr="0087426D">
        <w:rPr>
          <w:rFonts w:ascii="宋体" w:eastAsia="宋体" w:hAnsi="宋体" w:cs="宋体" w:hint="eastAsia"/>
          <w:b/>
          <w:bCs/>
          <w:sz w:val="21"/>
          <w:szCs w:val="21"/>
          <w:lang w:eastAsia="zh-Hans"/>
        </w:rPr>
        <w:t>史总</w:t>
      </w:r>
      <w:r w:rsidRPr="0087426D">
        <w:rPr>
          <w:rFonts w:ascii="宋体" w:eastAsia="宋体" w:hAnsi="宋体" w:cs="宋体" w:hint="eastAsia"/>
          <w:b/>
          <w:bCs/>
          <w:sz w:val="21"/>
          <w:szCs w:val="21"/>
          <w:lang w:eastAsia="zh-CN"/>
        </w:rPr>
        <w:t>我们为什么会有一种姗姗来迟的感觉呢？</w:t>
      </w:r>
    </w:p>
    <w:p w:rsidR="003A2F2C"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如果说姗姗来迟，我感觉这个描述并不是非常准。</w:t>
      </w:r>
    </w:p>
    <w:p w:rsidR="003A2F2C" w:rsidRDefault="003A2F2C"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主持人：对，并不准确。</w:t>
      </w:r>
    </w:p>
    <w:p w:rsidR="00FD3F5A" w:rsidRPr="0087426D" w:rsidRDefault="003A2F2C"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嘉宾：</w:t>
      </w:r>
      <w:r w:rsidR="009C3FA6" w:rsidRPr="0087426D">
        <w:rPr>
          <w:rFonts w:ascii="宋体" w:eastAsia="宋体" w:hAnsi="宋体" w:cs="宋体" w:hint="eastAsia"/>
          <w:b/>
          <w:bCs/>
          <w:sz w:val="21"/>
          <w:szCs w:val="21"/>
          <w:lang w:eastAsia="zh-CN"/>
        </w:rPr>
        <w:t>我觉得实际郁美净怎么形容呢？44年来实际它叫厚积薄发，尤其是2022年6月30日，</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集团加入天津医药集团之后，</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也既定了在未来发展自己新的战略，我们战略核心就是呵护中国宝宝成长性肌肤的健康。因为这件事情我们做了44年，我们一定要坚守做下去。所以郁美净在过去的这么多年里头，实际</w:t>
      </w:r>
      <w:r w:rsidR="009C3FA6" w:rsidRPr="0087426D">
        <w:rPr>
          <w:rFonts w:ascii="宋体" w:eastAsia="宋体" w:hAnsi="宋体" w:cs="宋体" w:hint="eastAsia"/>
          <w:b/>
          <w:bCs/>
          <w:sz w:val="21"/>
          <w:szCs w:val="21"/>
          <w:lang w:eastAsia="zh-Hans"/>
        </w:rPr>
        <w:t>它</w:t>
      </w:r>
      <w:r w:rsidR="009C3FA6" w:rsidRPr="0087426D">
        <w:rPr>
          <w:rFonts w:ascii="宋体" w:eastAsia="宋体" w:hAnsi="宋体" w:cs="宋体" w:hint="eastAsia"/>
          <w:b/>
          <w:bCs/>
          <w:sz w:val="21"/>
          <w:szCs w:val="21"/>
          <w:lang w:eastAsia="zh-CN"/>
        </w:rPr>
        <w:t>用的是什么？朴实的品牌，还有一个叫踏实的产品，这也是44年，从来</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的产品没有在市场上间断过，而且这44岁小姑娘，当然线上我们会那么说，我们老了，可是我们感觉这个品牌这个小姑娘是永远年轻的。</w:t>
      </w:r>
    </w:p>
    <w:p w:rsidR="003A2F2C" w:rsidRDefault="009C3FA6" w:rsidP="003A2F2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好，其实直播带货对于我们的郁美</w:t>
      </w:r>
      <w:r w:rsidRPr="0087426D">
        <w:rPr>
          <w:rFonts w:ascii="宋体" w:eastAsia="宋体" w:hAnsi="宋体" w:cs="宋体" w:hint="eastAsia"/>
          <w:b/>
          <w:bCs/>
          <w:sz w:val="21"/>
          <w:szCs w:val="21"/>
          <w:lang w:eastAsia="zh-Hans"/>
        </w:rPr>
        <w:t>净</w:t>
      </w:r>
      <w:r w:rsidRPr="0087426D">
        <w:rPr>
          <w:rFonts w:ascii="宋体" w:eastAsia="宋体" w:hAnsi="宋体" w:cs="宋体" w:hint="eastAsia"/>
          <w:b/>
          <w:bCs/>
          <w:sz w:val="21"/>
          <w:szCs w:val="21"/>
          <w:lang w:eastAsia="zh-CN"/>
        </w:rPr>
        <w:t>来说，不算是一个新鲜的事，之前也是触过网的，但是确实没有像这一次一样一下子被大众</w:t>
      </w:r>
      <w:r w:rsidR="003A2F2C">
        <w:rPr>
          <w:rFonts w:ascii="宋体" w:eastAsia="宋体" w:hAnsi="宋体" w:cs="宋体" w:hint="eastAsia"/>
          <w:b/>
          <w:bCs/>
          <w:sz w:val="21"/>
          <w:szCs w:val="21"/>
          <w:lang w:eastAsia="zh-Hans"/>
        </w:rPr>
        <w:t>所记住</w:t>
      </w:r>
      <w:r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Hans"/>
        </w:rPr>
        <w:t>各个</w:t>
      </w:r>
      <w:r w:rsidRPr="0087426D">
        <w:rPr>
          <w:rFonts w:ascii="宋体" w:eastAsia="宋体" w:hAnsi="宋体" w:cs="宋体" w:hint="eastAsia"/>
          <w:b/>
          <w:bCs/>
          <w:sz w:val="21"/>
          <w:szCs w:val="21"/>
          <w:lang w:eastAsia="zh-CN"/>
        </w:rPr>
        <w:t>直播间当中一下子涌入了那么多人。我记得去年其实在我们老字号的我们的直播系列当中，我们当时郁美</w:t>
      </w:r>
      <w:r w:rsidRPr="0087426D">
        <w:rPr>
          <w:rFonts w:ascii="宋体" w:eastAsia="宋体" w:hAnsi="宋体" w:cs="宋体" w:hint="eastAsia"/>
          <w:b/>
          <w:bCs/>
          <w:sz w:val="21"/>
          <w:szCs w:val="21"/>
          <w:lang w:eastAsia="zh-Hans"/>
        </w:rPr>
        <w:t>净</w:t>
      </w:r>
      <w:r w:rsidRPr="0087426D">
        <w:rPr>
          <w:rFonts w:ascii="宋体" w:eastAsia="宋体" w:hAnsi="宋体" w:cs="宋体" w:hint="eastAsia"/>
          <w:b/>
          <w:bCs/>
          <w:sz w:val="21"/>
          <w:szCs w:val="21"/>
          <w:lang w:eastAsia="zh-CN"/>
        </w:rPr>
        <w:t>的品牌经理罗帅</w:t>
      </w:r>
      <w:r w:rsidR="003A2F2C">
        <w:rPr>
          <w:rFonts w:ascii="宋体" w:eastAsia="宋体" w:hAnsi="宋体" w:cs="宋体" w:hint="eastAsia"/>
          <w:b/>
          <w:bCs/>
          <w:sz w:val="21"/>
          <w:szCs w:val="21"/>
          <w:lang w:eastAsia="zh-CN"/>
        </w:rPr>
        <w:t>罗总，</w:t>
      </w:r>
      <w:r w:rsidRPr="0087426D">
        <w:rPr>
          <w:rFonts w:ascii="宋体" w:eastAsia="宋体" w:hAnsi="宋体" w:cs="宋体" w:hint="eastAsia"/>
          <w:b/>
          <w:bCs/>
          <w:sz w:val="21"/>
          <w:szCs w:val="21"/>
          <w:lang w:eastAsia="zh-CN"/>
        </w:rPr>
        <w:t>罗经理来的时候也说到了，我们一开始的时候直播间其实还有点惨淡当时的状态，尤其是一开始直播的，但是现在突然就会发现可</w:t>
      </w:r>
      <w:r w:rsidR="003A2F2C">
        <w:rPr>
          <w:rFonts w:ascii="宋体" w:eastAsia="宋体" w:hAnsi="宋体" w:cs="宋体" w:hint="eastAsia"/>
          <w:b/>
          <w:bCs/>
          <w:sz w:val="21"/>
          <w:szCs w:val="21"/>
          <w:lang w:eastAsia="zh-CN"/>
        </w:rPr>
        <w:t>能在直播间当中是应接不暇。当然在直播的过程当中也是在不断的学习</w:t>
      </w:r>
      <w:r w:rsidRPr="0087426D">
        <w:rPr>
          <w:rFonts w:ascii="宋体" w:eastAsia="宋体" w:hAnsi="宋体" w:cs="宋体" w:hint="eastAsia"/>
          <w:b/>
          <w:bCs/>
          <w:sz w:val="21"/>
          <w:szCs w:val="21"/>
          <w:lang w:eastAsia="zh-CN"/>
        </w:rPr>
        <w:t>摸索，特别是技术的进步，也是在大家郁美</w:t>
      </w:r>
      <w:r w:rsidRPr="0087426D">
        <w:rPr>
          <w:rFonts w:ascii="宋体" w:eastAsia="宋体" w:hAnsi="宋体" w:cs="宋体" w:hint="eastAsia"/>
          <w:b/>
          <w:bCs/>
          <w:sz w:val="21"/>
          <w:szCs w:val="21"/>
          <w:lang w:eastAsia="zh-Hans"/>
        </w:rPr>
        <w:t>净</w:t>
      </w:r>
      <w:r w:rsidRPr="0087426D">
        <w:rPr>
          <w:rFonts w:ascii="宋体" w:eastAsia="宋体" w:hAnsi="宋体" w:cs="宋体" w:hint="eastAsia"/>
          <w:b/>
          <w:bCs/>
          <w:sz w:val="21"/>
          <w:szCs w:val="21"/>
          <w:lang w:eastAsia="zh-CN"/>
        </w:rPr>
        <w:t>其实在一直不断的去调整的。那这一次火爆出圈的话，</w:t>
      </w:r>
      <w:r w:rsidR="003A2F2C">
        <w:rPr>
          <w:rFonts w:ascii="宋体" w:eastAsia="宋体" w:hAnsi="宋体" w:cs="宋体" w:hint="eastAsia"/>
          <w:b/>
          <w:bCs/>
          <w:sz w:val="21"/>
          <w:szCs w:val="21"/>
          <w:lang w:eastAsia="zh-CN"/>
        </w:rPr>
        <w:t>就是，</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总您认为我们最根本的原因是什么？</w:t>
      </w:r>
      <w:r w:rsidR="003A2F2C">
        <w:rPr>
          <w:rFonts w:ascii="宋体" w:eastAsia="宋体" w:hAnsi="宋体" w:cs="宋体" w:hint="eastAsia"/>
          <w:b/>
          <w:bCs/>
          <w:sz w:val="21"/>
          <w:szCs w:val="21"/>
          <w:lang w:eastAsia="zh-CN"/>
        </w:rPr>
        <w:t>因为这件事其实我们一直在尝试的，但是像现在这样一下子爆火的最根本的原因。</w:t>
      </w:r>
    </w:p>
    <w:p w:rsidR="003A2F2C" w:rsidRPr="0087426D" w:rsidRDefault="003A2F2C" w:rsidP="003A2F2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主持人：</w:t>
      </w:r>
      <w:r w:rsidR="009C3FA6" w:rsidRPr="0087426D">
        <w:rPr>
          <w:rFonts w:ascii="宋体" w:eastAsia="宋体" w:hAnsi="宋体" w:cs="宋体" w:hint="eastAsia"/>
          <w:b/>
          <w:bCs/>
          <w:sz w:val="21"/>
          <w:szCs w:val="21"/>
          <w:lang w:eastAsia="zh-CN"/>
        </w:rPr>
        <w:t>这次的流量密码您是怎么掌握到的？</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实际来看</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在电商方面实际做的并不晚，2013年我们在天猫上已经建立了自己的旗舰店，从</w:t>
      </w:r>
      <w:r w:rsidRPr="0087426D">
        <w:rPr>
          <w:rFonts w:ascii="宋体" w:eastAsia="宋体" w:hAnsi="宋体" w:cs="宋体"/>
          <w:b/>
          <w:bCs/>
          <w:sz w:val="21"/>
          <w:szCs w:val="21"/>
          <w:lang w:eastAsia="zh-CN"/>
        </w:rPr>
        <w:t>20</w:t>
      </w:r>
      <w:r w:rsidRPr="0087426D">
        <w:rPr>
          <w:rFonts w:ascii="宋体" w:eastAsia="宋体" w:hAnsi="宋体" w:cs="宋体" w:hint="eastAsia"/>
          <w:b/>
          <w:bCs/>
          <w:sz w:val="21"/>
          <w:szCs w:val="21"/>
          <w:lang w:eastAsia="zh-CN"/>
        </w:rPr>
        <w:t>21年在抖音平台也有自己的直播，但是这么长的</w:t>
      </w:r>
      <w:r w:rsidR="003A2F2C">
        <w:rPr>
          <w:rFonts w:ascii="宋体" w:eastAsia="宋体" w:hAnsi="宋体" w:cs="宋体" w:hint="eastAsia"/>
          <w:b/>
          <w:bCs/>
          <w:sz w:val="21"/>
          <w:szCs w:val="21"/>
          <w:lang w:eastAsia="zh-CN"/>
        </w:rPr>
        <w:t>时间我们是在一个学习的过程，其实在这过程中我们也积累了很多经验。</w:t>
      </w:r>
      <w:r w:rsidRPr="0087426D">
        <w:rPr>
          <w:rFonts w:ascii="宋体" w:eastAsia="宋体" w:hAnsi="宋体" w:cs="宋体" w:hint="eastAsia"/>
          <w:b/>
          <w:bCs/>
          <w:sz w:val="21"/>
          <w:szCs w:val="21"/>
          <w:lang w:eastAsia="zh-CN"/>
        </w:rPr>
        <w:t>所以从内部来看，这次郁美净突然爆红，感觉只是在一个国货的风口里边郁美净抓住了一个时机，并不是匆匆忙忙积极上马，而是通过我们</w:t>
      </w:r>
      <w:r w:rsidRPr="0087426D">
        <w:rPr>
          <w:rFonts w:ascii="宋体" w:eastAsia="宋体" w:hAnsi="宋体" w:cs="宋体" w:hint="eastAsia"/>
          <w:b/>
          <w:bCs/>
          <w:sz w:val="21"/>
          <w:szCs w:val="21"/>
          <w:lang w:eastAsia="zh-Hans"/>
        </w:rPr>
        <w:t>前续</w:t>
      </w:r>
      <w:r w:rsidRPr="0087426D">
        <w:rPr>
          <w:rFonts w:ascii="宋体" w:eastAsia="宋体" w:hAnsi="宋体" w:cs="宋体" w:hint="eastAsia"/>
          <w:b/>
          <w:bCs/>
          <w:sz w:val="21"/>
          <w:szCs w:val="21"/>
          <w:lang w:eastAsia="zh-CN"/>
        </w:rPr>
        <w:t>的学习的经历的一个过程，</w:t>
      </w:r>
      <w:r w:rsidRPr="0087426D">
        <w:rPr>
          <w:rFonts w:ascii="宋体" w:eastAsia="宋体" w:hAnsi="宋体" w:cs="宋体" w:hint="eastAsia"/>
          <w:b/>
          <w:bCs/>
          <w:sz w:val="21"/>
          <w:szCs w:val="21"/>
          <w:lang w:eastAsia="zh-CN"/>
        </w:rPr>
        <w:lastRenderedPageBreak/>
        <w:t>一次一次踩坑的过程到这次突然间能够爆发，但究竟是根本原因，实际现在根本原因，这次从</w:t>
      </w:r>
      <w:r w:rsidR="003A2F2C">
        <w:rPr>
          <w:rFonts w:ascii="宋体" w:eastAsia="宋体" w:hAnsi="宋体" w:cs="宋体" w:hint="eastAsia"/>
          <w:b/>
          <w:bCs/>
          <w:sz w:val="21"/>
          <w:szCs w:val="21"/>
          <w:lang w:eastAsia="zh-CN"/>
        </w:rPr>
        <w:t>零到</w:t>
      </w:r>
      <w:r w:rsidRPr="0087426D">
        <w:rPr>
          <w:rFonts w:ascii="宋体" w:eastAsia="宋体" w:hAnsi="宋体" w:cs="宋体" w:hint="eastAsia"/>
          <w:b/>
          <w:bCs/>
          <w:sz w:val="21"/>
          <w:szCs w:val="21"/>
          <w:lang w:eastAsia="zh-CN"/>
        </w:rPr>
        <w:t>百万的粉丝，为什么？是因为郁美净这些消费者对他们的洞察，</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在坚持着做好产品，在坚守着儿童护肤这个赛道，也就是从1979年它第一款中国的儿童霜，第一个中国儿童霜的品牌</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的建立之后，包括</w:t>
      </w:r>
      <w:r w:rsidRPr="0087426D">
        <w:rPr>
          <w:rFonts w:ascii="宋体" w:eastAsia="宋体" w:hAnsi="宋体" w:cs="宋体" w:hint="eastAsia"/>
          <w:b/>
          <w:bCs/>
          <w:sz w:val="21"/>
          <w:szCs w:val="21"/>
          <w:lang w:eastAsia="zh-Hans"/>
        </w:rPr>
        <w:t>郁美净</w:t>
      </w:r>
      <w:r w:rsidR="003A2F2C">
        <w:rPr>
          <w:rFonts w:ascii="宋体" w:eastAsia="宋体" w:hAnsi="宋体" w:cs="宋体" w:hint="eastAsia"/>
          <w:b/>
          <w:bCs/>
          <w:sz w:val="21"/>
          <w:szCs w:val="21"/>
          <w:lang w:eastAsia="zh-CN"/>
        </w:rPr>
        <w:t>内部是几代人，实际当我们看到消费者的时候也是几代妈妈。</w:t>
      </w:r>
      <w:r w:rsidRPr="0087426D">
        <w:rPr>
          <w:rFonts w:ascii="宋体" w:eastAsia="宋体" w:hAnsi="宋体" w:cs="宋体" w:hint="eastAsia"/>
          <w:b/>
          <w:bCs/>
          <w:sz w:val="21"/>
          <w:szCs w:val="21"/>
          <w:lang w:eastAsia="zh-CN"/>
        </w:rPr>
        <w:t>从1955后怎么这么说，1990年的宝宝，1955后的妈妈，到现在4</w:t>
      </w:r>
      <w:r w:rsidR="003A2F2C">
        <w:rPr>
          <w:rFonts w:ascii="宋体" w:eastAsia="宋体" w:hAnsi="宋体" w:cs="宋体" w:hint="eastAsia"/>
          <w:b/>
          <w:bCs/>
          <w:sz w:val="21"/>
          <w:szCs w:val="21"/>
          <w:lang w:eastAsia="zh-CN"/>
        </w:rPr>
        <w:t>代妈妈，她</w:t>
      </w:r>
      <w:r w:rsidRPr="0087426D">
        <w:rPr>
          <w:rFonts w:ascii="宋体" w:eastAsia="宋体" w:hAnsi="宋体" w:cs="宋体" w:hint="eastAsia"/>
          <w:b/>
          <w:bCs/>
          <w:sz w:val="21"/>
          <w:szCs w:val="21"/>
          <w:lang w:eastAsia="zh-CN"/>
        </w:rPr>
        <w:t>是用作自己给孩子自己用这种经验之选，所以刚才讲到产品没有停滞，现在从个人用到家庭用形成一个品系的丰富，这</w:t>
      </w:r>
      <w:r w:rsidRPr="0087426D">
        <w:rPr>
          <w:rFonts w:ascii="宋体" w:eastAsia="宋体" w:hAnsi="宋体" w:cs="宋体" w:hint="eastAsia"/>
          <w:b/>
          <w:bCs/>
          <w:sz w:val="21"/>
          <w:szCs w:val="21"/>
          <w:lang w:eastAsia="zh-Hans"/>
        </w:rPr>
        <w:t>其实</w:t>
      </w:r>
      <w:r w:rsidRPr="0087426D">
        <w:rPr>
          <w:rFonts w:ascii="宋体" w:eastAsia="宋体" w:hAnsi="宋体" w:cs="宋体" w:hint="eastAsia"/>
          <w:b/>
          <w:bCs/>
          <w:sz w:val="21"/>
          <w:szCs w:val="21"/>
          <w:lang w:eastAsia="zh-CN"/>
        </w:rPr>
        <w:t>是满足了消费者对于你产品的一种需求，所以当有一个非常爆火的事件的时候，只不过通过这个事件把郁美净推得更火。</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我们抓住了这个机会，现在其实大家对于国货这两个字，有一些新的注解了，我觉得很多消费者来说，之前可能认为国货价格便宜，包括量大，可能包装起来没有那么炫酷，大概是妈妈</w:t>
      </w:r>
      <w:r w:rsidRPr="0087426D">
        <w:rPr>
          <w:rFonts w:ascii="宋体" w:eastAsia="宋体" w:hAnsi="宋体" w:cs="宋体" w:hint="eastAsia"/>
          <w:b/>
          <w:bCs/>
          <w:sz w:val="21"/>
          <w:szCs w:val="21"/>
          <w:lang w:eastAsia="zh-Hans"/>
        </w:rPr>
        <w:t>辈</w:t>
      </w:r>
      <w:r w:rsidRPr="0087426D">
        <w:rPr>
          <w:rFonts w:ascii="宋体" w:eastAsia="宋体" w:hAnsi="宋体" w:cs="宋体" w:hint="eastAsia"/>
          <w:b/>
          <w:bCs/>
          <w:sz w:val="21"/>
          <w:szCs w:val="21"/>
          <w:lang w:eastAsia="zh-CN"/>
        </w:rPr>
        <w:t>的这些消费者才会选择的，但是可能现在很多的年轻人会觉得国货其实更多的是我们品质的一个保证，</w:t>
      </w:r>
      <w:r w:rsidRPr="0087426D">
        <w:rPr>
          <w:rFonts w:ascii="宋体" w:eastAsia="宋体" w:hAnsi="宋体" w:cs="宋体" w:hint="eastAsia"/>
          <w:b/>
          <w:bCs/>
          <w:sz w:val="21"/>
          <w:szCs w:val="21"/>
          <w:lang w:eastAsia="zh-Hans"/>
        </w:rPr>
        <w:t>它</w:t>
      </w:r>
      <w:r w:rsidRPr="0087426D">
        <w:rPr>
          <w:rFonts w:ascii="宋体" w:eastAsia="宋体" w:hAnsi="宋体" w:cs="宋体" w:hint="eastAsia"/>
          <w:b/>
          <w:bCs/>
          <w:sz w:val="21"/>
          <w:szCs w:val="21"/>
          <w:lang w:eastAsia="zh-CN"/>
        </w:rPr>
        <w:t>能坚持这么多年，能坚守这么多年，</w:t>
      </w:r>
      <w:r w:rsidRPr="0087426D">
        <w:rPr>
          <w:rFonts w:ascii="宋体" w:eastAsia="宋体" w:hAnsi="宋体" w:cs="宋体" w:hint="eastAsia"/>
          <w:b/>
          <w:bCs/>
          <w:sz w:val="21"/>
          <w:szCs w:val="21"/>
          <w:lang w:eastAsia="zh-Hans"/>
        </w:rPr>
        <w:t>它</w:t>
      </w:r>
      <w:r w:rsidRPr="0087426D">
        <w:rPr>
          <w:rFonts w:ascii="宋体" w:eastAsia="宋体" w:hAnsi="宋体" w:cs="宋体" w:hint="eastAsia"/>
          <w:b/>
          <w:bCs/>
          <w:sz w:val="21"/>
          <w:szCs w:val="21"/>
          <w:lang w:eastAsia="zh-CN"/>
        </w:rPr>
        <w:t>背后一定是有原因的，为什么？</w:t>
      </w:r>
      <w:r w:rsidRPr="0087426D">
        <w:rPr>
          <w:rFonts w:ascii="宋体" w:eastAsia="宋体" w:hAnsi="宋体" w:cs="宋体" w:hint="eastAsia"/>
          <w:b/>
          <w:bCs/>
          <w:sz w:val="21"/>
          <w:szCs w:val="21"/>
          <w:lang w:eastAsia="zh-Hans"/>
        </w:rPr>
        <w:t>就是</w:t>
      </w:r>
      <w:r w:rsidRPr="0087426D">
        <w:rPr>
          <w:rFonts w:ascii="宋体" w:eastAsia="宋体" w:hAnsi="宋体" w:cs="宋体" w:hint="eastAsia"/>
          <w:b/>
          <w:bCs/>
          <w:sz w:val="21"/>
          <w:szCs w:val="21"/>
          <w:lang w:eastAsia="zh-CN"/>
        </w:rPr>
        <w:t>这几代</w:t>
      </w:r>
      <w:r w:rsidR="007A0294">
        <w:rPr>
          <w:rFonts w:ascii="宋体" w:eastAsia="宋体" w:hAnsi="宋体" w:cs="宋体" w:hint="eastAsia"/>
          <w:b/>
          <w:bCs/>
          <w:sz w:val="21"/>
          <w:szCs w:val="21"/>
          <w:lang w:eastAsia="zh-CN"/>
        </w:rPr>
        <w:t>几代</w:t>
      </w:r>
      <w:r w:rsidRPr="0087426D">
        <w:rPr>
          <w:rFonts w:ascii="宋体" w:eastAsia="宋体" w:hAnsi="宋体" w:cs="宋体" w:hint="eastAsia"/>
          <w:b/>
          <w:bCs/>
          <w:sz w:val="21"/>
          <w:szCs w:val="21"/>
          <w:lang w:eastAsia="zh-CN"/>
        </w:rPr>
        <w:t>的消费者一瓶</w:t>
      </w:r>
      <w:r w:rsidRPr="0087426D">
        <w:rPr>
          <w:rFonts w:ascii="宋体" w:eastAsia="宋体" w:hAnsi="宋体" w:cs="宋体" w:hint="eastAsia"/>
          <w:b/>
          <w:bCs/>
          <w:sz w:val="21"/>
          <w:szCs w:val="21"/>
          <w:lang w:eastAsia="zh-Hans"/>
        </w:rPr>
        <w:t>一瓶</w:t>
      </w:r>
      <w:r w:rsidRPr="0087426D">
        <w:rPr>
          <w:rFonts w:ascii="宋体" w:eastAsia="宋体" w:hAnsi="宋体" w:cs="宋体" w:hint="eastAsia"/>
          <w:b/>
          <w:bCs/>
          <w:sz w:val="21"/>
          <w:szCs w:val="21"/>
          <w:lang w:eastAsia="zh-CN"/>
        </w:rPr>
        <w:t>买出来的，一点一点的给大家给这些品牌支撑起来的，我想问我们的金总，郁美净爆火的原因，你也一直在注意，一直在观察，你怎么看？</w:t>
      </w:r>
    </w:p>
    <w:p w:rsidR="007A0294"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我的角度就是和</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总谈另外一个角度，因为</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总刚才说的首先我觉得非常正确，因为所谓的一夜爆红</w:t>
      </w:r>
      <w:r w:rsidR="007A0294">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其实没有真正一夜爆红，都是前面积累了很多之后，抓住了所谓某个机会，然后出来一夜爆红，包括这次整体国货的事件，咱们说始作俑者是李佳琦同志是吧，然后他当时火起来也是因为这样，好像也是一夜之间在全国人民眼前，突然这个人就出现了，但是他也是经过了</w:t>
      </w:r>
      <w:r w:rsidR="007A0294">
        <w:rPr>
          <w:rFonts w:ascii="宋体" w:eastAsia="宋体" w:hAnsi="宋体" w:cs="宋体" w:hint="eastAsia"/>
          <w:b/>
          <w:bCs/>
          <w:sz w:val="21"/>
          <w:szCs w:val="21"/>
          <w:lang w:eastAsia="zh-CN"/>
        </w:rPr>
        <w:t>无数次很多年的，甚至于在天桥底下一个人做直播销售慢慢积累起来的，都是一样，</w:t>
      </w:r>
      <w:r w:rsidRPr="0087426D">
        <w:rPr>
          <w:rFonts w:ascii="宋体" w:eastAsia="宋体" w:hAnsi="宋体" w:cs="宋体" w:hint="eastAsia"/>
          <w:b/>
          <w:bCs/>
          <w:sz w:val="21"/>
          <w:szCs w:val="21"/>
          <w:lang w:eastAsia="zh-CN"/>
        </w:rPr>
        <w:t>确实积累了很长时间。然后另外一个角度我们要看到，其实这次的爆火，我们觉得也是一个趋势方向和背景，有</w:t>
      </w:r>
      <w:r w:rsidRPr="0087426D">
        <w:rPr>
          <w:rFonts w:ascii="宋体" w:eastAsia="宋体" w:hAnsi="宋体" w:cs="宋体" w:hint="eastAsia"/>
          <w:b/>
          <w:bCs/>
          <w:sz w:val="21"/>
          <w:szCs w:val="21"/>
          <w:lang w:eastAsia="zh-Hans"/>
        </w:rPr>
        <w:t>大概其</w:t>
      </w:r>
      <w:r w:rsidRPr="0087426D">
        <w:rPr>
          <w:rFonts w:ascii="宋体" w:eastAsia="宋体" w:hAnsi="宋体" w:cs="宋体" w:hint="eastAsia"/>
          <w:b/>
          <w:bCs/>
          <w:sz w:val="21"/>
          <w:szCs w:val="21"/>
          <w:lang w:eastAsia="zh-CN"/>
        </w:rPr>
        <w:t>背景的，因为如果从咱们44岁的一个年轻的姑娘的品牌来说，成长到现在，我们中国自己也是改革开放这40多年的时间基本上一个步骤，我们自己也是从无到有，从有再到精，这个过程</w:t>
      </w:r>
      <w:r w:rsidR="007A0294">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整个的市场经济也是这样变化的。在这样一个变化过程当中，其实现在为什么突然出现这种国货和非国货之间的这种概念的突然之间爆发出来，甚至于在互联网上大伙评论的还都很非常激烈，所以我们要看经济的时候是微观经济和宏观经济都</w:t>
      </w:r>
      <w:r w:rsidRPr="0087426D">
        <w:rPr>
          <w:rFonts w:ascii="宋体" w:eastAsia="宋体" w:hAnsi="宋体" w:cs="宋体" w:hint="eastAsia"/>
          <w:b/>
          <w:bCs/>
          <w:sz w:val="21"/>
          <w:szCs w:val="21"/>
          <w:lang w:eastAsia="zh-Hans"/>
        </w:rPr>
        <w:t>要看，</w:t>
      </w:r>
      <w:r w:rsidRPr="0087426D">
        <w:rPr>
          <w:rFonts w:ascii="宋体" w:eastAsia="宋体" w:hAnsi="宋体" w:cs="宋体" w:hint="eastAsia"/>
          <w:b/>
          <w:bCs/>
          <w:sz w:val="21"/>
          <w:szCs w:val="21"/>
          <w:lang w:eastAsia="zh-CN"/>
        </w:rPr>
        <w:t>所以这个时候我们要看到不光是一个单个或者是几个产品的问题，可能是更多的是国与国之间，或者说我们</w:t>
      </w:r>
      <w:r w:rsidR="007A0294">
        <w:rPr>
          <w:rFonts w:ascii="宋体" w:eastAsia="宋体" w:hAnsi="宋体" w:cs="宋体" w:hint="eastAsia"/>
          <w:b/>
          <w:bCs/>
          <w:sz w:val="21"/>
          <w:szCs w:val="21"/>
          <w:lang w:eastAsia="zh-CN"/>
        </w:rPr>
        <w:t>在这种政治环境下，</w:t>
      </w:r>
      <w:r w:rsidRPr="0087426D">
        <w:rPr>
          <w:rFonts w:ascii="宋体" w:eastAsia="宋体" w:hAnsi="宋体" w:cs="宋体" w:hint="eastAsia"/>
          <w:b/>
          <w:bCs/>
          <w:sz w:val="21"/>
          <w:szCs w:val="21"/>
          <w:lang w:eastAsia="zh-CN"/>
        </w:rPr>
        <w:t>国民对这种</w:t>
      </w:r>
      <w:r w:rsidR="007A0294">
        <w:rPr>
          <w:rFonts w:ascii="宋体" w:eastAsia="宋体" w:hAnsi="宋体" w:cs="宋体" w:hint="eastAsia"/>
          <w:b/>
          <w:bCs/>
          <w:sz w:val="21"/>
          <w:szCs w:val="21"/>
          <w:lang w:eastAsia="zh-CN"/>
        </w:rPr>
        <w:t>爱国的热情，然后回归到自己爱国热情，对转向成爱国产品的这种热情。</w:t>
      </w:r>
      <w:r w:rsidRPr="0087426D">
        <w:rPr>
          <w:rFonts w:ascii="宋体" w:eastAsia="宋体" w:hAnsi="宋体" w:cs="宋体" w:hint="eastAsia"/>
          <w:b/>
          <w:bCs/>
          <w:sz w:val="21"/>
          <w:szCs w:val="21"/>
          <w:lang w:eastAsia="zh-CN"/>
        </w:rPr>
        <w:t>其实从我们应该前一段时间的这种叫国风</w:t>
      </w:r>
      <w:r w:rsidR="007A0294">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国潮这一类的词流行，然后到今天</w:t>
      </w:r>
      <w:r w:rsidR="007A0294">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因为咱们之前也做过国风的一些这个栏目对吧？然后包括到今天咱们这种国货品牌，包括咱自己家乡的</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，然后也抓住机</w:t>
      </w:r>
      <w:r w:rsidR="007A0294">
        <w:rPr>
          <w:rFonts w:ascii="宋体" w:eastAsia="宋体" w:hAnsi="宋体" w:cs="宋体" w:hint="eastAsia"/>
          <w:b/>
          <w:bCs/>
          <w:sz w:val="21"/>
          <w:szCs w:val="21"/>
          <w:lang w:eastAsia="zh-CN"/>
        </w:rPr>
        <w:t>会也火起来，其实也并非完全偶然。所以我们其实在这个过程中要看到</w:t>
      </w:r>
      <w:r w:rsidRPr="0087426D">
        <w:rPr>
          <w:rFonts w:ascii="宋体" w:eastAsia="宋体" w:hAnsi="宋体" w:cs="宋体" w:hint="eastAsia"/>
          <w:b/>
          <w:bCs/>
          <w:sz w:val="21"/>
          <w:szCs w:val="21"/>
          <w:lang w:eastAsia="zh-CN"/>
        </w:rPr>
        <w:t>，刚才我觉得</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说的一点非常好，他在思考的时候还要思考一下未来，就是过去已经过去了，但是现在我们抓住这样的流量之后，会给我们未来的市场，未来的用户定位能做些什么？其实也是在我们讲究深耕，中国咱们其实在很讲究匠人精神，</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其实是一个非常好的例子。这么多年就像刚才</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总说的，一直坚持在儿童的这种护肤上，即便当时儿童现在已经成为儿童他妈啊，甚至于个别的会有爷爷奶奶</w:t>
      </w:r>
      <w:r w:rsidRPr="0087426D">
        <w:rPr>
          <w:rFonts w:ascii="宋体" w:eastAsia="宋体" w:hAnsi="宋体" w:cs="宋体" w:hint="eastAsia"/>
          <w:b/>
          <w:bCs/>
          <w:sz w:val="21"/>
          <w:szCs w:val="21"/>
          <w:lang w:eastAsia="zh-Hans"/>
        </w:rPr>
        <w:t>辈的。</w:t>
      </w:r>
    </w:p>
    <w:p w:rsidR="007A0294" w:rsidRDefault="007A029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嘉宾：</w:t>
      </w:r>
      <w:r w:rsidR="00441234" w:rsidRPr="0087426D">
        <w:rPr>
          <w:rFonts w:ascii="宋体" w:eastAsia="宋体" w:hAnsi="宋体" w:cs="宋体" w:hint="eastAsia"/>
          <w:b/>
          <w:bCs/>
          <w:sz w:val="21"/>
          <w:szCs w:val="21"/>
          <w:lang w:eastAsia="zh-CN"/>
        </w:rPr>
        <w:t>已经有了，第一代是1955</w:t>
      </w:r>
      <w:r>
        <w:rPr>
          <w:rFonts w:ascii="宋体" w:eastAsia="宋体" w:hAnsi="宋体" w:cs="宋体" w:hint="eastAsia"/>
          <w:b/>
          <w:bCs/>
          <w:sz w:val="21"/>
          <w:szCs w:val="21"/>
          <w:lang w:eastAsia="zh-CN"/>
        </w:rPr>
        <w:t>后的妈妈。</w:t>
      </w:r>
    </w:p>
    <w:p w:rsidR="007A0294" w:rsidRDefault="007A029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lastRenderedPageBreak/>
        <w:t>主持人：肯定有了。</w:t>
      </w:r>
    </w:p>
    <w:p w:rsidR="00FD3F5A" w:rsidRPr="0087426D" w:rsidRDefault="007A029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嘉宾：对对，</w:t>
      </w:r>
      <w:r w:rsidR="009C3FA6" w:rsidRPr="0087426D">
        <w:rPr>
          <w:rFonts w:ascii="宋体" w:eastAsia="宋体" w:hAnsi="宋体" w:cs="宋体" w:hint="eastAsia"/>
          <w:b/>
          <w:bCs/>
          <w:sz w:val="21"/>
          <w:szCs w:val="21"/>
          <w:lang w:eastAsia="zh-CN"/>
        </w:rPr>
        <w:t>肯定会有</w:t>
      </w:r>
      <w:r>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消费的品牌忠诚度非常高了是吧</w:t>
      </w:r>
      <w:r w:rsidR="00441234" w:rsidRPr="0087426D">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所以</w:t>
      </w:r>
      <w:r w:rsidR="009C3FA6" w:rsidRPr="0087426D">
        <w:rPr>
          <w:rFonts w:ascii="宋体" w:eastAsia="宋体" w:hAnsi="宋体" w:cs="宋体" w:hint="eastAsia"/>
          <w:b/>
          <w:bCs/>
          <w:sz w:val="21"/>
          <w:szCs w:val="21"/>
          <w:lang w:eastAsia="zh-Hans"/>
        </w:rPr>
        <w:t>他们</w:t>
      </w:r>
      <w:r w:rsidR="009C3FA6" w:rsidRPr="0087426D">
        <w:rPr>
          <w:rFonts w:ascii="宋体" w:eastAsia="宋体" w:hAnsi="宋体" w:cs="宋体" w:hint="eastAsia"/>
          <w:b/>
          <w:bCs/>
          <w:sz w:val="21"/>
          <w:szCs w:val="21"/>
          <w:lang w:eastAsia="zh-CN"/>
        </w:rPr>
        <w:t>会随着自己的消费力的变化，也会有新的需求，包括刚才说的全方位的对包装，对品质内容，甚至于咱们现在讲叫配料表等等，其实都会有自己的新鲜的概念。所以刚才</w:t>
      </w:r>
      <w:r w:rsidR="009C3FA6" w:rsidRPr="0087426D">
        <w:rPr>
          <w:rFonts w:ascii="宋体" w:eastAsia="宋体" w:hAnsi="宋体" w:cs="宋体" w:hint="eastAsia"/>
          <w:b/>
          <w:bCs/>
          <w:sz w:val="21"/>
          <w:szCs w:val="21"/>
          <w:lang w:eastAsia="zh-Hans"/>
        </w:rPr>
        <w:t>史</w:t>
      </w:r>
      <w:r w:rsidR="009C3FA6" w:rsidRPr="0087426D">
        <w:rPr>
          <w:rFonts w:ascii="宋体" w:eastAsia="宋体" w:hAnsi="宋体" w:cs="宋体" w:hint="eastAsia"/>
          <w:b/>
          <w:bCs/>
          <w:sz w:val="21"/>
          <w:szCs w:val="21"/>
          <w:lang w:eastAsia="zh-CN"/>
        </w:rPr>
        <w:t>总说的也是我们最关心的国货品牌，这一批的品牌其实都是一样，而且刚才</w:t>
      </w:r>
      <w:r w:rsidR="009C3FA6" w:rsidRPr="0087426D">
        <w:rPr>
          <w:rFonts w:ascii="宋体" w:eastAsia="宋体" w:hAnsi="宋体" w:cs="宋体" w:hint="eastAsia"/>
          <w:b/>
          <w:bCs/>
          <w:sz w:val="21"/>
          <w:szCs w:val="21"/>
          <w:lang w:eastAsia="zh-Hans"/>
        </w:rPr>
        <w:t>史</w:t>
      </w:r>
      <w:r w:rsidR="009C3FA6" w:rsidRPr="0087426D">
        <w:rPr>
          <w:rFonts w:ascii="宋体" w:eastAsia="宋体" w:hAnsi="宋体" w:cs="宋体" w:hint="eastAsia"/>
          <w:b/>
          <w:bCs/>
          <w:sz w:val="21"/>
          <w:szCs w:val="21"/>
          <w:lang w:eastAsia="zh-CN"/>
        </w:rPr>
        <w:t>总也说了，有一点非常让人振奋人心的是他们之间也在暗地里沟通，做这种线上的沟通，是大家其实要理智看待。那么面对这些我们这种打的感情牌，其实这次是感情牌，背后我们还要抓住市场机遇，让我们国货真真正正的从市场的审美</w:t>
      </w:r>
      <w:r w:rsidR="00441234" w:rsidRPr="0087426D">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营销</w:t>
      </w:r>
      <w:r w:rsidR="00441234" w:rsidRPr="0087426D">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品牌的产品的水平</w:t>
      </w:r>
      <w:r w:rsidR="00441234" w:rsidRPr="0087426D">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内涵本身全方面建立起来，然后这样的时候才真正对得起咱们的消费者，而且国货品牌我们是真正是强起来了，而不是让别人说，你不就是抓住一波流量然后怎么样，这是完全不一样的。</w:t>
      </w:r>
    </w:p>
    <w:p w:rsidR="00FD3F5A"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就是感情归感情，市场终归还是要回归于市场的。</w:t>
      </w:r>
    </w:p>
    <w:p w:rsidR="007A0294" w:rsidRPr="0087426D" w:rsidRDefault="007A029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嘉宾：没错没错。</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您看刚说有没有当奶奶辈的人在用，这我们听众就来了。真有这</w:t>
      </w:r>
      <w:r w:rsidRPr="0087426D">
        <w:rPr>
          <w:rFonts w:ascii="宋体" w:eastAsia="宋体" w:hAnsi="宋体" w:cs="宋体" w:hint="eastAsia"/>
          <w:b/>
          <w:bCs/>
          <w:sz w:val="21"/>
          <w:szCs w:val="21"/>
          <w:lang w:eastAsia="zh-Hans"/>
        </w:rPr>
        <w:t>一</w:t>
      </w:r>
      <w:r w:rsidRPr="0087426D">
        <w:rPr>
          <w:rFonts w:ascii="宋体" w:eastAsia="宋体" w:hAnsi="宋体" w:cs="宋体" w:hint="eastAsia"/>
          <w:b/>
          <w:bCs/>
          <w:sz w:val="21"/>
          <w:szCs w:val="21"/>
          <w:lang w:eastAsia="zh-CN"/>
        </w:rPr>
        <w:t>位听众朋友说，我们郁美</w:t>
      </w:r>
      <w:r w:rsidRPr="0087426D">
        <w:rPr>
          <w:rFonts w:ascii="宋体" w:eastAsia="宋体" w:hAnsi="宋体" w:cs="宋体" w:hint="eastAsia"/>
          <w:b/>
          <w:bCs/>
          <w:sz w:val="21"/>
          <w:szCs w:val="21"/>
          <w:lang w:eastAsia="zh-Hans"/>
        </w:rPr>
        <w:t>净</w:t>
      </w:r>
      <w:r w:rsidRPr="0087426D">
        <w:rPr>
          <w:rFonts w:ascii="宋体" w:eastAsia="宋体" w:hAnsi="宋体" w:cs="宋体" w:hint="eastAsia"/>
          <w:b/>
          <w:bCs/>
          <w:sz w:val="21"/>
          <w:szCs w:val="21"/>
          <w:lang w:eastAsia="zh-CN"/>
        </w:rPr>
        <w:t>的负责人来到直播间太好了，</w:t>
      </w:r>
      <w:r w:rsidRPr="0087426D">
        <w:rPr>
          <w:rFonts w:ascii="宋体" w:eastAsia="宋体" w:hAnsi="宋体" w:cs="宋体" w:hint="eastAsia"/>
          <w:b/>
          <w:bCs/>
          <w:sz w:val="21"/>
          <w:szCs w:val="21"/>
          <w:lang w:eastAsia="zh-Hans"/>
        </w:rPr>
        <w:t>她</w:t>
      </w:r>
      <w:r w:rsidRPr="0087426D">
        <w:rPr>
          <w:rFonts w:ascii="宋体" w:eastAsia="宋体" w:hAnsi="宋体" w:cs="宋体" w:hint="eastAsia"/>
          <w:b/>
          <w:bCs/>
          <w:sz w:val="21"/>
          <w:szCs w:val="21"/>
          <w:lang w:eastAsia="zh-CN"/>
        </w:rPr>
        <w:t>说我闺女，我估计这是一位姥姥，</w:t>
      </w:r>
      <w:r w:rsidRPr="0087426D">
        <w:rPr>
          <w:rFonts w:ascii="宋体" w:eastAsia="宋体" w:hAnsi="宋体" w:cs="宋体" w:hint="eastAsia"/>
          <w:b/>
          <w:bCs/>
          <w:sz w:val="21"/>
          <w:szCs w:val="21"/>
          <w:lang w:eastAsia="zh-Hans"/>
        </w:rPr>
        <w:t>她</w:t>
      </w:r>
      <w:r w:rsidRPr="0087426D">
        <w:rPr>
          <w:rFonts w:ascii="宋体" w:eastAsia="宋体" w:hAnsi="宋体" w:cs="宋体" w:hint="eastAsia"/>
          <w:b/>
          <w:bCs/>
          <w:sz w:val="21"/>
          <w:szCs w:val="21"/>
          <w:lang w:eastAsia="zh-CN"/>
        </w:rPr>
        <w:t>说闺女现在40岁了，从出生之后40年没有停止用过</w:t>
      </w:r>
      <w:r w:rsidRPr="0087426D">
        <w:rPr>
          <w:rFonts w:ascii="宋体" w:eastAsia="宋体" w:hAnsi="宋体" w:cs="宋体" w:hint="eastAsia"/>
          <w:b/>
          <w:bCs/>
          <w:sz w:val="21"/>
          <w:szCs w:val="21"/>
          <w:lang w:eastAsia="zh-Hans"/>
        </w:rPr>
        <w:t>郁美净</w:t>
      </w:r>
      <w:r w:rsidR="007A0294">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真的太好了，非常适合我的孩子使用，从来没有任何副作用，而且效果极佳。现在闺女的闺女9岁了，你看看，也是对一直在用</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，所以非常感谢咱们的国产优质品牌。</w:t>
      </w:r>
    </w:p>
    <w:p w:rsidR="007A0294"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b/>
          <w:bCs/>
          <w:sz w:val="21"/>
          <w:szCs w:val="21"/>
          <w:lang w:eastAsia="zh-Hans"/>
        </w:rPr>
        <w:t>：</w:t>
      </w:r>
      <w:r w:rsidRPr="0087426D">
        <w:rPr>
          <w:rFonts w:ascii="宋体" w:eastAsia="宋体" w:hAnsi="宋体" w:cs="宋体" w:hint="eastAsia"/>
          <w:b/>
          <w:bCs/>
          <w:sz w:val="21"/>
          <w:szCs w:val="21"/>
          <w:lang w:eastAsia="zh-Hans"/>
        </w:rPr>
        <w:t>史总</w:t>
      </w:r>
      <w:r w:rsidR="007A0294">
        <w:rPr>
          <w:rFonts w:ascii="宋体" w:eastAsia="宋体" w:hAnsi="宋体" w:cs="宋体" w:hint="eastAsia"/>
          <w:b/>
          <w:bCs/>
          <w:sz w:val="21"/>
          <w:szCs w:val="21"/>
          <w:lang w:eastAsia="zh-CN"/>
        </w:rPr>
        <w:t>这应该是咱们品牌的忠实拥趸，这一家三代人都在用。</w:t>
      </w:r>
    </w:p>
    <w:p w:rsidR="00FD3F5A" w:rsidRPr="0087426D" w:rsidRDefault="007A0294" w:rsidP="00054ABC">
      <w:pPr>
        <w:spacing w:after="0" w:line="360" w:lineRule="exact"/>
        <w:ind w:firstLineChars="200" w:firstLine="422"/>
        <w:rPr>
          <w:rFonts w:ascii="宋体" w:eastAsia="宋体" w:hAnsi="宋体" w:cs="宋体"/>
          <w:b/>
          <w:bCs/>
          <w:sz w:val="21"/>
          <w:szCs w:val="21"/>
          <w:lang w:eastAsia="zh-Hans"/>
        </w:rPr>
      </w:pPr>
      <w:r>
        <w:rPr>
          <w:rFonts w:ascii="宋体" w:eastAsia="宋体" w:hAnsi="宋体" w:cs="宋体" w:hint="eastAsia"/>
          <w:b/>
          <w:bCs/>
          <w:sz w:val="21"/>
          <w:szCs w:val="21"/>
          <w:lang w:eastAsia="zh-CN"/>
        </w:rPr>
        <w:t>主持人：而且是</w:t>
      </w:r>
      <w:r w:rsidR="009C3FA6" w:rsidRPr="0087426D">
        <w:rPr>
          <w:rFonts w:ascii="宋体" w:eastAsia="宋体" w:hAnsi="宋体" w:cs="宋体" w:hint="eastAsia"/>
          <w:b/>
          <w:bCs/>
          <w:sz w:val="21"/>
          <w:szCs w:val="21"/>
          <w:lang w:eastAsia="zh-CN"/>
        </w:rPr>
        <w:t>出生后40年都没有停止的，</w:t>
      </w:r>
      <w:r>
        <w:rPr>
          <w:rFonts w:ascii="宋体" w:eastAsia="宋体" w:hAnsi="宋体" w:cs="宋体" w:hint="eastAsia"/>
          <w:b/>
          <w:bCs/>
          <w:sz w:val="21"/>
          <w:szCs w:val="21"/>
          <w:lang w:eastAsia="zh-CN"/>
        </w:rPr>
        <w:t>我们的</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才44岁。是很多的00后</w:t>
      </w:r>
      <w:r>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10后其实小时候对于护肤霜的选择，郁美</w:t>
      </w:r>
      <w:r w:rsidR="009C3FA6" w:rsidRPr="0087426D">
        <w:rPr>
          <w:rFonts w:ascii="宋体" w:eastAsia="宋体" w:hAnsi="宋体" w:cs="宋体" w:hint="eastAsia"/>
          <w:b/>
          <w:bCs/>
          <w:sz w:val="21"/>
          <w:szCs w:val="21"/>
          <w:lang w:eastAsia="zh-Hans"/>
        </w:rPr>
        <w:t>净</w:t>
      </w:r>
      <w:r w:rsidR="009C3FA6" w:rsidRPr="0087426D">
        <w:rPr>
          <w:rFonts w:ascii="宋体" w:eastAsia="宋体" w:hAnsi="宋体" w:cs="宋体" w:hint="eastAsia"/>
          <w:b/>
          <w:bCs/>
          <w:sz w:val="21"/>
          <w:szCs w:val="21"/>
          <w:lang w:eastAsia="zh-CN"/>
        </w:rPr>
        <w:t>可能就不是唯一，但是70、80后来说，这绝对是</w:t>
      </w:r>
      <w:r w:rsidR="009C3FA6" w:rsidRPr="0087426D">
        <w:rPr>
          <w:rFonts w:ascii="宋体" w:eastAsia="宋体" w:hAnsi="宋体" w:cs="宋体" w:hint="eastAsia"/>
          <w:b/>
          <w:bCs/>
          <w:sz w:val="21"/>
          <w:szCs w:val="21"/>
          <w:lang w:eastAsia="zh-Hans"/>
        </w:rPr>
        <w:t>我</w:t>
      </w:r>
      <w:r w:rsidR="009C3FA6" w:rsidRPr="0087426D">
        <w:rPr>
          <w:rFonts w:ascii="宋体" w:eastAsia="宋体" w:hAnsi="宋体" w:cs="宋体" w:hint="eastAsia"/>
          <w:b/>
          <w:bCs/>
          <w:sz w:val="21"/>
          <w:szCs w:val="21"/>
          <w:lang w:eastAsia="zh-CN"/>
        </w:rPr>
        <w:t>的小时候用</w:t>
      </w:r>
      <w:r w:rsidR="009C3FA6" w:rsidRPr="0087426D">
        <w:rPr>
          <w:rFonts w:ascii="宋体" w:eastAsia="宋体" w:hAnsi="宋体" w:cs="宋体" w:hint="eastAsia"/>
          <w:b/>
          <w:bCs/>
          <w:sz w:val="21"/>
          <w:szCs w:val="21"/>
          <w:lang w:eastAsia="zh-Hans"/>
        </w:rPr>
        <w:t>的。</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这都可以做一次营销事件，咱们一会把听众会留下来给</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总，然后来在网上然后找到说我们目前最资深的一位我们的几代的忠诚用户，我们要颁发一个什么奖，然后如果再有</w:t>
      </w:r>
      <w:r w:rsidRPr="0087426D">
        <w:rPr>
          <w:rFonts w:ascii="宋体" w:eastAsia="宋体" w:hAnsi="宋体" w:cs="宋体" w:hint="eastAsia"/>
          <w:b/>
          <w:bCs/>
          <w:sz w:val="21"/>
          <w:szCs w:val="21"/>
          <w:lang w:eastAsia="zh-Hans"/>
        </w:rPr>
        <w:t>资深</w:t>
      </w:r>
      <w:r w:rsidRPr="0087426D">
        <w:rPr>
          <w:rFonts w:ascii="宋体" w:eastAsia="宋体" w:hAnsi="宋体" w:cs="宋体" w:hint="eastAsia"/>
          <w:b/>
          <w:bCs/>
          <w:sz w:val="21"/>
          <w:szCs w:val="21"/>
          <w:lang w:eastAsia="zh-CN"/>
        </w:rPr>
        <w:t>的我们还有什么奖，啪一个也许又出来一些对吧？</w:t>
      </w:r>
    </w:p>
    <w:p w:rsidR="007A0294"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是的。而且我记得在我们去年我去做我们的郁美</w:t>
      </w:r>
      <w:r w:rsidRPr="0087426D">
        <w:rPr>
          <w:rFonts w:ascii="宋体" w:eastAsia="宋体" w:hAnsi="宋体" w:cs="宋体" w:hint="eastAsia"/>
          <w:b/>
          <w:bCs/>
          <w:sz w:val="21"/>
          <w:szCs w:val="21"/>
          <w:lang w:eastAsia="zh-Hans"/>
        </w:rPr>
        <w:t>净</w:t>
      </w:r>
      <w:r w:rsidRPr="0087426D">
        <w:rPr>
          <w:rFonts w:ascii="宋体" w:eastAsia="宋体" w:hAnsi="宋体" w:cs="宋体" w:hint="eastAsia"/>
          <w:b/>
          <w:bCs/>
          <w:sz w:val="21"/>
          <w:szCs w:val="21"/>
          <w:lang w:eastAsia="zh-CN"/>
        </w:rPr>
        <w:t>的产品库去进行采访的时候，能够看到，当时我小时候使用的儿童霜的老包装的品牌，还都是那种纸的包装的袋子，对里面几块钱的小的宝宝霜。</w:t>
      </w:r>
    </w:p>
    <w:p w:rsidR="00FD3F5A" w:rsidRPr="0087426D" w:rsidRDefault="007A0294"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hint="eastAsia"/>
          <w:b/>
          <w:bCs/>
          <w:sz w:val="21"/>
          <w:szCs w:val="21"/>
          <w:lang w:eastAsia="zh-CN"/>
        </w:rPr>
        <w:t>主持人：开始是</w:t>
      </w:r>
      <w:r w:rsidR="009C3FA6" w:rsidRPr="0087426D">
        <w:rPr>
          <w:rFonts w:ascii="宋体" w:eastAsia="宋体" w:hAnsi="宋体" w:cs="宋体" w:hint="eastAsia"/>
          <w:b/>
          <w:bCs/>
          <w:sz w:val="21"/>
          <w:szCs w:val="21"/>
          <w:lang w:eastAsia="zh-CN"/>
        </w:rPr>
        <w:t>透明袋透明塑料袋对吧？粉色的，我们现在一直在生产。</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现在也一直在生产，现在是外面又印了一些图案的，然后放在</w:t>
      </w:r>
      <w:r w:rsidR="00441234" w:rsidRPr="0087426D">
        <w:rPr>
          <w:rFonts w:ascii="宋体" w:eastAsia="宋体" w:hAnsi="宋体" w:cs="宋体" w:hint="eastAsia"/>
          <w:b/>
          <w:bCs/>
          <w:sz w:val="21"/>
          <w:szCs w:val="21"/>
          <w:lang w:eastAsia="zh-CN"/>
        </w:rPr>
        <w:t>一</w:t>
      </w:r>
      <w:r w:rsidRPr="0087426D">
        <w:rPr>
          <w:rFonts w:ascii="宋体" w:eastAsia="宋体" w:hAnsi="宋体" w:cs="宋体" w:hint="eastAsia"/>
          <w:b/>
          <w:bCs/>
          <w:sz w:val="21"/>
          <w:szCs w:val="21"/>
          <w:lang w:eastAsia="zh-CN"/>
        </w:rPr>
        <w:t>个大纸盒，以前就是一个薄薄的纸盒，一盒里1袋，</w:t>
      </w:r>
      <w:r w:rsidRPr="0087426D">
        <w:rPr>
          <w:rFonts w:ascii="宋体" w:eastAsia="宋体" w:hAnsi="宋体" w:cs="宋体" w:hint="eastAsia"/>
          <w:b/>
          <w:bCs/>
          <w:sz w:val="21"/>
          <w:szCs w:val="21"/>
          <w:lang w:eastAsia="zh-Hans"/>
        </w:rPr>
        <w:t>现在</w:t>
      </w:r>
      <w:r w:rsidRPr="0087426D">
        <w:rPr>
          <w:rFonts w:ascii="宋体" w:eastAsia="宋体" w:hAnsi="宋体" w:cs="宋体" w:hint="eastAsia"/>
          <w:b/>
          <w:bCs/>
          <w:sz w:val="21"/>
          <w:szCs w:val="21"/>
          <w:lang w:eastAsia="zh-CN"/>
        </w:rPr>
        <w:t>小盒里的是一袋4袋还是5袋是的。</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007A0294">
        <w:rPr>
          <w:rFonts w:ascii="宋体" w:eastAsia="宋体" w:hAnsi="宋体" w:cs="宋体" w:hint="eastAsia"/>
          <w:b/>
          <w:bCs/>
          <w:sz w:val="21"/>
          <w:szCs w:val="21"/>
          <w:lang w:eastAsia="zh-Hans"/>
        </w:rPr>
        <w:t>对</w:t>
      </w:r>
      <w:r w:rsidR="007A0294">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当然了</w:t>
      </w:r>
      <w:r w:rsidR="007A0294">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今天我们当家人来到直播间当中，对于44岁的</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到底是怎么样进行一个从开始初创一直到现在的</w:t>
      </w:r>
      <w:r w:rsidR="00441234"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就是中间的转型，一直到现在的跟大家这种全新的面貌，肯定有很多诞生啊成长发展的过程，包括我们在品牌，包括我们在商品的推介方面</w:t>
      </w:r>
      <w:r w:rsidR="00441234"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选择方面</w:t>
      </w:r>
      <w:r w:rsidR="00441234"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创造方面都会有一些自己的想法，</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总跟大家来说一说，我们这44岁的年轻的女孩，</w:t>
      </w:r>
      <w:r w:rsidR="00441234" w:rsidRPr="0087426D">
        <w:rPr>
          <w:rFonts w:ascii="宋体" w:eastAsia="宋体" w:hAnsi="宋体" w:cs="宋体" w:hint="eastAsia"/>
          <w:b/>
          <w:bCs/>
          <w:sz w:val="21"/>
          <w:szCs w:val="21"/>
          <w:lang w:eastAsia="zh-CN"/>
        </w:rPr>
        <w:t>来说一说</w:t>
      </w:r>
      <w:r w:rsidRPr="0087426D">
        <w:rPr>
          <w:rFonts w:ascii="宋体" w:eastAsia="宋体" w:hAnsi="宋体" w:cs="宋体" w:hint="eastAsia"/>
          <w:b/>
          <w:bCs/>
          <w:sz w:val="21"/>
          <w:szCs w:val="21"/>
          <w:lang w:eastAsia="zh-CN"/>
        </w:rPr>
        <w:t>郁美金的前世今世。</w:t>
      </w:r>
    </w:p>
    <w:p w:rsidR="000B4125"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刚才听到主持人有一个三代人选择</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，作为</w:t>
      </w:r>
      <w:r w:rsidR="007A0294">
        <w:rPr>
          <w:rFonts w:ascii="宋体" w:eastAsia="宋体" w:hAnsi="宋体" w:cs="宋体" w:hint="eastAsia"/>
          <w:b/>
          <w:bCs/>
          <w:sz w:val="21"/>
          <w:szCs w:val="21"/>
          <w:lang w:eastAsia="zh-CN"/>
        </w:rPr>
        <w:t>一个</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人非常的感动，确实是因为这些非常受尊敬的消费者去呵护着</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的一个品牌的成长。郁美净</w:t>
      </w:r>
      <w:r w:rsidR="00A25204">
        <w:rPr>
          <w:rFonts w:ascii="宋体" w:eastAsia="宋体" w:hAnsi="宋体" w:cs="宋体" w:hint="eastAsia"/>
          <w:b/>
          <w:bCs/>
          <w:sz w:val="21"/>
          <w:szCs w:val="21"/>
          <w:lang w:eastAsia="zh-CN"/>
        </w:rPr>
        <w:t>这个</w:t>
      </w:r>
      <w:r w:rsidRPr="0087426D">
        <w:rPr>
          <w:rFonts w:ascii="宋体" w:eastAsia="宋体" w:hAnsi="宋体" w:cs="宋体" w:hint="eastAsia"/>
          <w:b/>
          <w:bCs/>
          <w:sz w:val="21"/>
          <w:szCs w:val="21"/>
          <w:lang w:eastAsia="zh-CN"/>
        </w:rPr>
        <w:t>企业回想起来，它建厂于1958</w:t>
      </w:r>
      <w:r w:rsidRPr="0087426D">
        <w:rPr>
          <w:rFonts w:ascii="宋体" w:eastAsia="宋体" w:hAnsi="宋体" w:cs="宋体" w:hint="eastAsia"/>
          <w:b/>
          <w:bCs/>
          <w:sz w:val="21"/>
          <w:szCs w:val="21"/>
          <w:lang w:eastAsia="zh-CN"/>
        </w:rPr>
        <w:lastRenderedPageBreak/>
        <w:t>年，当时不是做这种化学品的，叫瑞金塑料厂，到1979年的时候就转产生产了日</w:t>
      </w:r>
      <w:r w:rsidRPr="0087426D">
        <w:rPr>
          <w:rFonts w:ascii="宋体" w:eastAsia="宋体" w:hAnsi="宋体" w:cs="宋体" w:hint="eastAsia"/>
          <w:b/>
          <w:bCs/>
          <w:sz w:val="21"/>
          <w:szCs w:val="21"/>
          <w:lang w:eastAsia="zh-Hans"/>
        </w:rPr>
        <w:t>用化学</w:t>
      </w:r>
      <w:r w:rsidRPr="0087426D">
        <w:rPr>
          <w:rFonts w:ascii="宋体" w:eastAsia="宋体" w:hAnsi="宋体" w:cs="宋体" w:hint="eastAsia"/>
          <w:b/>
          <w:bCs/>
          <w:sz w:val="21"/>
          <w:szCs w:val="21"/>
          <w:lang w:eastAsia="zh-CN"/>
        </w:rPr>
        <w:t>品，也更名为天津第二日</w:t>
      </w:r>
      <w:r w:rsidRPr="0087426D">
        <w:rPr>
          <w:rFonts w:ascii="宋体" w:eastAsia="宋体" w:hAnsi="宋体" w:cs="宋体" w:hint="eastAsia"/>
          <w:b/>
          <w:bCs/>
          <w:sz w:val="21"/>
          <w:szCs w:val="21"/>
          <w:lang w:eastAsia="zh-Hans"/>
        </w:rPr>
        <w:t>用化学厂</w:t>
      </w:r>
      <w:r w:rsidRPr="0087426D">
        <w:rPr>
          <w:rFonts w:ascii="宋体" w:eastAsia="宋体" w:hAnsi="宋体" w:cs="宋体" w:hint="eastAsia"/>
          <w:b/>
          <w:bCs/>
          <w:sz w:val="21"/>
          <w:szCs w:val="21"/>
          <w:lang w:eastAsia="zh-CN"/>
        </w:rPr>
        <w:t>，俗称二日化。大伙当到长虹公园红旗路的时候，就能看到郁美净孔雀园，看到孔雀，一个非常有历史的企业。所以所有</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人都会感激第一代</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人，因为他</w:t>
      </w:r>
      <w:r w:rsidRPr="0087426D">
        <w:rPr>
          <w:rFonts w:ascii="宋体" w:eastAsia="宋体" w:hAnsi="宋体" w:cs="宋体" w:hint="eastAsia"/>
          <w:b/>
          <w:bCs/>
          <w:sz w:val="21"/>
          <w:szCs w:val="21"/>
          <w:lang w:eastAsia="zh-Hans"/>
        </w:rPr>
        <w:t>们</w:t>
      </w:r>
      <w:r w:rsidRPr="0087426D">
        <w:rPr>
          <w:rFonts w:ascii="宋体" w:eastAsia="宋体" w:hAnsi="宋体" w:cs="宋体" w:hint="eastAsia"/>
          <w:b/>
          <w:bCs/>
          <w:sz w:val="21"/>
          <w:szCs w:val="21"/>
          <w:lang w:eastAsia="zh-CN"/>
        </w:rPr>
        <w:t>为中国创造了一个品牌叫</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，为中国的孩子宝宝创</w:t>
      </w:r>
      <w:r w:rsidRPr="0087426D">
        <w:rPr>
          <w:rFonts w:ascii="宋体" w:eastAsia="宋体" w:hAnsi="宋体" w:cs="宋体" w:hint="eastAsia"/>
          <w:b/>
          <w:bCs/>
          <w:sz w:val="21"/>
          <w:szCs w:val="21"/>
          <w:lang w:eastAsia="zh-Hans"/>
        </w:rPr>
        <w:t>造</w:t>
      </w:r>
      <w:r w:rsidRPr="0087426D">
        <w:rPr>
          <w:rFonts w:ascii="宋体" w:eastAsia="宋体" w:hAnsi="宋体" w:cs="宋体" w:hint="eastAsia"/>
          <w:b/>
          <w:bCs/>
          <w:sz w:val="21"/>
          <w:szCs w:val="21"/>
          <w:lang w:eastAsia="zh-CN"/>
        </w:rPr>
        <w:t>了自己的儿童</w:t>
      </w:r>
      <w:r w:rsidRPr="0087426D">
        <w:rPr>
          <w:rFonts w:ascii="宋体" w:eastAsia="宋体" w:hAnsi="宋体" w:cs="宋体" w:hint="eastAsia"/>
          <w:b/>
          <w:bCs/>
          <w:sz w:val="21"/>
          <w:szCs w:val="21"/>
          <w:lang w:eastAsia="zh-Hans"/>
        </w:rPr>
        <w:t>霜</w:t>
      </w:r>
      <w:r w:rsidRPr="0087426D">
        <w:rPr>
          <w:rFonts w:ascii="宋体" w:eastAsia="宋体" w:hAnsi="宋体" w:cs="宋体" w:hint="eastAsia"/>
          <w:b/>
          <w:bCs/>
          <w:sz w:val="21"/>
          <w:szCs w:val="21"/>
          <w:lang w:eastAsia="zh-CN"/>
        </w:rPr>
        <w:t>产品。在44年的过程中，实际郁美净坚</w:t>
      </w:r>
      <w:r w:rsidR="000B4125">
        <w:rPr>
          <w:rFonts w:ascii="宋体" w:eastAsia="宋体" w:hAnsi="宋体" w:cs="宋体" w:hint="eastAsia"/>
          <w:b/>
          <w:bCs/>
          <w:sz w:val="21"/>
          <w:szCs w:val="21"/>
          <w:lang w:eastAsia="zh-CN"/>
        </w:rPr>
        <w:t>持做的就是两个事情，第一件事情就做好的产品，因为从第一代的我们</w:t>
      </w:r>
      <w:r w:rsidRPr="0087426D">
        <w:rPr>
          <w:rFonts w:ascii="宋体" w:eastAsia="宋体" w:hAnsi="宋体" w:cs="宋体" w:hint="eastAsia"/>
          <w:b/>
          <w:bCs/>
          <w:sz w:val="21"/>
          <w:szCs w:val="21"/>
          <w:lang w:eastAsia="zh-CN"/>
        </w:rPr>
        <w:t>产品的配方，包括在近期跟很多国内的国际的一些专家去分析</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第一代的配方结构的时候，到现在我们发现非常的好，包括它能够很好的去保湿锁水，而且它鲜奶的这种添加，通过里边的维生素蛋白又能够滋润自己的皮肤，所以这种配方的结构到现在来看都是非常先进的结构。</w:t>
      </w:r>
    </w:p>
    <w:p w:rsidR="000B4125" w:rsidRDefault="000B4125" w:rsidP="00054ABC">
      <w:pPr>
        <w:spacing w:after="0" w:line="360" w:lineRule="exact"/>
        <w:ind w:firstLineChars="200" w:firstLine="422"/>
        <w:rPr>
          <w:rFonts w:ascii="宋体" w:eastAsia="宋体" w:hAnsi="宋体" w:cs="宋体"/>
          <w:b/>
          <w:bCs/>
          <w:sz w:val="21"/>
          <w:szCs w:val="21"/>
          <w:lang w:eastAsia="zh-CN"/>
        </w:rPr>
      </w:pPr>
      <w:r>
        <w:rPr>
          <w:rFonts w:ascii="宋体" w:eastAsia="宋体" w:hAnsi="宋体" w:cs="宋体"/>
          <w:b/>
          <w:bCs/>
          <w:sz w:val="21"/>
          <w:szCs w:val="21"/>
          <w:lang w:eastAsia="zh-CN"/>
        </w:rPr>
        <w:t>主持人</w:t>
      </w:r>
      <w:r>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现在都是一个小袋霜吗？</w:t>
      </w:r>
    </w:p>
    <w:p w:rsidR="007311E7" w:rsidRPr="0087426D" w:rsidRDefault="000B4125" w:rsidP="00054ABC">
      <w:pPr>
        <w:spacing w:after="0" w:line="360" w:lineRule="exact"/>
        <w:ind w:firstLineChars="200" w:firstLine="422"/>
        <w:rPr>
          <w:rFonts w:ascii="宋体" w:eastAsia="宋体" w:hAnsi="宋体" w:cs="宋体"/>
          <w:b/>
          <w:bCs/>
          <w:sz w:val="21"/>
          <w:szCs w:val="21"/>
          <w:lang w:eastAsia="zh-Hans"/>
        </w:rPr>
      </w:pPr>
      <w:r>
        <w:rPr>
          <w:rFonts w:ascii="宋体" w:eastAsia="宋体" w:hAnsi="宋体" w:cs="宋体"/>
          <w:b/>
          <w:bCs/>
          <w:sz w:val="21"/>
          <w:szCs w:val="21"/>
          <w:lang w:eastAsia="zh-CN"/>
        </w:rPr>
        <w:t>嘉宾</w:t>
      </w:r>
      <w:r>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不是。</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这么多年从儿童霜到很多自己的一些产品，包括有成人的，可能现在收音机前的消费者都使用过</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的</w:t>
      </w:r>
      <w:r w:rsidR="009C3FA6" w:rsidRPr="0087426D">
        <w:rPr>
          <w:rFonts w:ascii="宋体" w:eastAsia="宋体" w:hAnsi="宋体" w:cs="宋体" w:hint="eastAsia"/>
          <w:b/>
          <w:bCs/>
          <w:sz w:val="21"/>
          <w:szCs w:val="21"/>
          <w:lang w:eastAsia="zh-Hans"/>
        </w:rPr>
        <w:t>浴后</w:t>
      </w:r>
      <w:r w:rsidR="009C3FA6" w:rsidRPr="0087426D">
        <w:rPr>
          <w:rFonts w:ascii="宋体" w:eastAsia="宋体" w:hAnsi="宋体" w:cs="宋体" w:hint="eastAsia"/>
          <w:b/>
          <w:bCs/>
          <w:sz w:val="21"/>
          <w:szCs w:val="21"/>
          <w:lang w:eastAsia="zh-CN"/>
        </w:rPr>
        <w:t>乳液，解决我们</w:t>
      </w:r>
      <w:r w:rsidR="009C3FA6" w:rsidRPr="0087426D">
        <w:rPr>
          <w:rFonts w:ascii="宋体" w:eastAsia="宋体" w:hAnsi="宋体" w:cs="宋体" w:hint="eastAsia"/>
          <w:b/>
          <w:bCs/>
          <w:sz w:val="21"/>
          <w:szCs w:val="21"/>
          <w:lang w:eastAsia="zh-Hans"/>
        </w:rPr>
        <w:t>干</w:t>
      </w:r>
      <w:r w:rsidR="009C3FA6" w:rsidRPr="0087426D">
        <w:rPr>
          <w:rFonts w:ascii="宋体" w:eastAsia="宋体" w:hAnsi="宋体" w:cs="宋体" w:hint="eastAsia"/>
          <w:b/>
          <w:bCs/>
          <w:sz w:val="21"/>
          <w:szCs w:val="21"/>
          <w:lang w:eastAsia="zh-CN"/>
        </w:rPr>
        <w:t>的问题。而且近期我们也做了很多创新的工作产品，实际</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确实是一个踏踏实实做产品的这么一家企业</w:t>
      </w:r>
      <w:r w:rsidR="007311E7" w:rsidRPr="0087426D">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这样一个品牌。另外</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第二点是这么多年做的是渠道，从销售渠道，从最早的1.0大伙都了解</w:t>
      </w:r>
      <w:r>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那阵批发</w:t>
      </w:r>
      <w:r w:rsidR="007311E7" w:rsidRPr="0087426D">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走传统的流通渠道，到90年代中期以后，</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截至目前已经建立了全国的这种终端，</w:t>
      </w:r>
      <w:r w:rsidR="009C3FA6" w:rsidRPr="0087426D">
        <w:rPr>
          <w:rFonts w:ascii="宋体" w:eastAsia="宋体" w:hAnsi="宋体" w:cs="宋体" w:hint="eastAsia"/>
          <w:b/>
          <w:bCs/>
          <w:sz w:val="21"/>
          <w:szCs w:val="21"/>
          <w:lang w:eastAsia="zh-Hans"/>
        </w:rPr>
        <w:t>包括</w:t>
      </w:r>
      <w:r w:rsidR="009C3FA6" w:rsidRPr="0087426D">
        <w:rPr>
          <w:rFonts w:ascii="宋体" w:eastAsia="宋体" w:hAnsi="宋体" w:cs="宋体" w:hint="eastAsia"/>
          <w:b/>
          <w:bCs/>
          <w:sz w:val="21"/>
          <w:szCs w:val="21"/>
          <w:lang w:eastAsia="zh-CN"/>
        </w:rPr>
        <w:t>大的超市，小的便超这种完备的一个体系渠道。另外从3.0的时代，从2013年我们建立了天猫上面第一家旗舰店，到现在开始遍布全网，也就完成了我们线上体系的搭建。尤其是今年以来，我们对于直播这种内容行销又有了重新的定义和认识。所以在这种渠道的建设，郁美</w:t>
      </w:r>
      <w:r w:rsidR="009C3FA6" w:rsidRPr="0087426D">
        <w:rPr>
          <w:rFonts w:ascii="宋体" w:eastAsia="宋体" w:hAnsi="宋体" w:cs="宋体" w:hint="eastAsia"/>
          <w:b/>
          <w:bCs/>
          <w:sz w:val="21"/>
          <w:szCs w:val="21"/>
          <w:lang w:eastAsia="zh-Hans"/>
        </w:rPr>
        <w:t>净</w:t>
      </w:r>
      <w:r w:rsidR="009C3FA6" w:rsidRPr="0087426D">
        <w:rPr>
          <w:rFonts w:ascii="宋体" w:eastAsia="宋体" w:hAnsi="宋体" w:cs="宋体" w:hint="eastAsia"/>
          <w:b/>
          <w:bCs/>
          <w:sz w:val="21"/>
          <w:szCs w:val="21"/>
          <w:lang w:eastAsia="zh-CN"/>
        </w:rPr>
        <w:t>也走到了中国这种</w:t>
      </w:r>
      <w:r w:rsidR="009C3FA6" w:rsidRPr="0087426D">
        <w:rPr>
          <w:rFonts w:ascii="宋体" w:eastAsia="宋体" w:hAnsi="宋体" w:cs="宋体" w:hint="eastAsia"/>
          <w:b/>
          <w:bCs/>
          <w:sz w:val="21"/>
          <w:szCs w:val="21"/>
          <w:lang w:eastAsia="zh-Hans"/>
        </w:rPr>
        <w:t>快</w:t>
      </w:r>
      <w:r w:rsidR="009C3FA6" w:rsidRPr="0087426D">
        <w:rPr>
          <w:rFonts w:ascii="宋体" w:eastAsia="宋体" w:hAnsi="宋体" w:cs="宋体" w:hint="eastAsia"/>
          <w:b/>
          <w:bCs/>
          <w:sz w:val="21"/>
          <w:szCs w:val="21"/>
          <w:lang w:eastAsia="zh-CN"/>
        </w:rPr>
        <w:t>消品的前列，现在正是因为包括刚才跟主持人在前面沟通的时候，就郁美净你线上火了，我说不仅仅线上火了，而且线下我也火了。这种线上的这种势能的溢出，让线下的各种甚至夫妻老婆店里边那些我知道郁美净，他感觉到了一种品牌代表的是国货，他对销售这个品牌也有一种情怀，一种情结，所以这是</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的一个发展。刚才</w:t>
      </w:r>
      <w:r w:rsidR="009C3FA6" w:rsidRPr="0087426D">
        <w:rPr>
          <w:rFonts w:ascii="宋体" w:eastAsia="宋体" w:hAnsi="宋体" w:cs="宋体" w:hint="eastAsia"/>
          <w:b/>
          <w:bCs/>
          <w:sz w:val="21"/>
          <w:szCs w:val="21"/>
          <w:lang w:eastAsia="zh-Hans"/>
        </w:rPr>
        <w:t>主持人</w:t>
      </w:r>
      <w:r w:rsidR="009C3FA6" w:rsidRPr="0087426D">
        <w:rPr>
          <w:rFonts w:ascii="宋体" w:eastAsia="宋体" w:hAnsi="宋体" w:cs="宋体" w:hint="eastAsia"/>
          <w:b/>
          <w:bCs/>
          <w:sz w:val="21"/>
          <w:szCs w:val="21"/>
          <w:lang w:eastAsia="zh-CN"/>
        </w:rPr>
        <w:t>讲到了</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你小袋霜卖得好，这里边我也可以说，因为前些日子做了一个测算，当然也得到了天津滨海公证处的公</w:t>
      </w:r>
      <w:r w:rsidR="009C3FA6" w:rsidRPr="0087426D">
        <w:rPr>
          <w:rFonts w:ascii="宋体" w:eastAsia="宋体" w:hAnsi="宋体" w:cs="宋体" w:hint="eastAsia"/>
          <w:b/>
          <w:bCs/>
          <w:sz w:val="21"/>
          <w:szCs w:val="21"/>
          <w:lang w:eastAsia="zh-Hans"/>
        </w:rPr>
        <w:t>证</w:t>
      </w:r>
      <w:r w:rsidR="009C3FA6" w:rsidRPr="0087426D">
        <w:rPr>
          <w:rFonts w:ascii="宋体" w:eastAsia="宋体" w:hAnsi="宋体" w:cs="宋体" w:hint="eastAsia"/>
          <w:b/>
          <w:bCs/>
          <w:sz w:val="21"/>
          <w:szCs w:val="21"/>
          <w:lang w:eastAsia="zh-CN"/>
        </w:rPr>
        <w:t>，也就是</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从1990年到2022年，在这33年间，我们的小小的</w:t>
      </w:r>
      <w:r w:rsidR="009C3FA6" w:rsidRPr="0087426D">
        <w:rPr>
          <w:rFonts w:ascii="宋体" w:eastAsia="宋体" w:hAnsi="宋体" w:cs="宋体" w:hint="eastAsia"/>
          <w:b/>
          <w:bCs/>
          <w:sz w:val="21"/>
          <w:szCs w:val="21"/>
          <w:lang w:eastAsia="zh-Hans"/>
        </w:rPr>
        <w:t>袋霜</w:t>
      </w:r>
      <w:r w:rsidR="009C3FA6" w:rsidRPr="0087426D">
        <w:rPr>
          <w:rFonts w:ascii="宋体" w:eastAsia="宋体" w:hAnsi="宋体" w:cs="宋体" w:hint="eastAsia"/>
          <w:b/>
          <w:bCs/>
          <w:sz w:val="21"/>
          <w:szCs w:val="21"/>
          <w:lang w:eastAsia="zh-CN"/>
        </w:rPr>
        <w:t>销售了45.25亿</w:t>
      </w:r>
      <w:r w:rsidR="009C3FA6" w:rsidRPr="0087426D">
        <w:rPr>
          <w:rFonts w:ascii="宋体" w:eastAsia="宋体" w:hAnsi="宋体" w:cs="宋体" w:hint="eastAsia"/>
          <w:b/>
          <w:bCs/>
          <w:sz w:val="21"/>
          <w:szCs w:val="21"/>
          <w:lang w:eastAsia="zh-Hans"/>
        </w:rPr>
        <w:t>袋</w:t>
      </w:r>
      <w:r w:rsidR="007311E7" w:rsidRPr="0087426D">
        <w:rPr>
          <w:rFonts w:ascii="宋体" w:eastAsia="宋体" w:hAnsi="宋体" w:cs="宋体" w:hint="eastAsia"/>
          <w:b/>
          <w:bCs/>
          <w:sz w:val="21"/>
          <w:szCs w:val="21"/>
          <w:lang w:eastAsia="zh-CN"/>
        </w:rPr>
        <w:t>。</w:t>
      </w:r>
    </w:p>
    <w:p w:rsidR="007311E7" w:rsidRPr="0087426D" w:rsidRDefault="007311E7"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b/>
          <w:bCs/>
          <w:sz w:val="21"/>
          <w:szCs w:val="21"/>
          <w:lang w:eastAsia="zh-Hans"/>
        </w:rPr>
        <w:t>主持人</w:t>
      </w:r>
      <w:r w:rsidRPr="0087426D">
        <w:rPr>
          <w:rFonts w:ascii="宋体" w:eastAsia="宋体" w:hAnsi="宋体" w:cs="宋体" w:hint="eastAsia"/>
          <w:b/>
          <w:bCs/>
          <w:sz w:val="21"/>
          <w:szCs w:val="21"/>
          <w:lang w:eastAsia="zh-CN"/>
        </w:rPr>
        <w:t>：</w:t>
      </w:r>
      <w:r w:rsidRPr="0087426D">
        <w:rPr>
          <w:rFonts w:ascii="宋体" w:eastAsia="宋体" w:hAnsi="宋体" w:cs="宋体"/>
          <w:b/>
          <w:bCs/>
          <w:sz w:val="21"/>
          <w:szCs w:val="21"/>
          <w:lang w:eastAsia="zh-Hans"/>
        </w:rPr>
        <w:t>我记得上次跟我们连线的时候说</w:t>
      </w:r>
      <w:r w:rsidRPr="0087426D">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每秒钟有</w:t>
      </w:r>
      <w:r w:rsidRPr="0087426D">
        <w:rPr>
          <w:rFonts w:ascii="宋体" w:eastAsia="宋体" w:hAnsi="宋体" w:cs="宋体"/>
          <w:b/>
          <w:bCs/>
          <w:sz w:val="21"/>
          <w:szCs w:val="21"/>
          <w:lang w:eastAsia="zh-CN"/>
        </w:rPr>
        <w:t>……</w:t>
      </w:r>
    </w:p>
    <w:p w:rsidR="00FD3F5A" w:rsidRPr="0087426D" w:rsidRDefault="007311E7"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b/>
          <w:bCs/>
          <w:sz w:val="21"/>
          <w:szCs w:val="21"/>
          <w:lang w:eastAsia="zh-CN"/>
        </w:rPr>
        <w:t>嘉宾</w:t>
      </w:r>
      <w:r w:rsidRPr="0087426D">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接近5</w:t>
      </w:r>
      <w:r w:rsidR="009C3FA6" w:rsidRPr="0087426D">
        <w:rPr>
          <w:rFonts w:ascii="宋体" w:eastAsia="宋体" w:hAnsi="宋体" w:cs="宋体" w:hint="eastAsia"/>
          <w:b/>
          <w:bCs/>
          <w:sz w:val="21"/>
          <w:szCs w:val="21"/>
          <w:lang w:eastAsia="zh-Hans"/>
        </w:rPr>
        <w:t>袋</w:t>
      </w:r>
      <w:r w:rsidR="009C3FA6" w:rsidRPr="0087426D">
        <w:rPr>
          <w:rFonts w:ascii="宋体" w:eastAsia="宋体" w:hAnsi="宋体" w:cs="宋体" w:hint="eastAsia"/>
          <w:b/>
          <w:bCs/>
          <w:sz w:val="21"/>
          <w:szCs w:val="21"/>
          <w:lang w:eastAsia="zh-CN"/>
        </w:rPr>
        <w:t>的销售。所以这接近5</w:t>
      </w:r>
      <w:r w:rsidR="009C3FA6" w:rsidRPr="0087426D">
        <w:rPr>
          <w:rFonts w:ascii="宋体" w:eastAsia="宋体" w:hAnsi="宋体" w:cs="宋体" w:hint="eastAsia"/>
          <w:b/>
          <w:bCs/>
          <w:sz w:val="21"/>
          <w:szCs w:val="21"/>
          <w:lang w:eastAsia="zh-Hans"/>
        </w:rPr>
        <w:t>袋</w:t>
      </w:r>
      <w:r w:rsidR="009C3FA6" w:rsidRPr="0087426D">
        <w:rPr>
          <w:rFonts w:ascii="宋体" w:eastAsia="宋体" w:hAnsi="宋体" w:cs="宋体" w:hint="eastAsia"/>
          <w:b/>
          <w:bCs/>
          <w:sz w:val="21"/>
          <w:szCs w:val="21"/>
          <w:lang w:eastAsia="zh-CN"/>
        </w:rPr>
        <w:t>也是很多粉丝帮我算出来的</w:t>
      </w:r>
      <w:r w:rsidRPr="0087426D">
        <w:rPr>
          <w:rFonts w:ascii="宋体" w:eastAsia="宋体" w:hAnsi="宋体" w:cs="宋体" w:hint="eastAsia"/>
          <w:b/>
          <w:bCs/>
          <w:sz w:val="21"/>
          <w:szCs w:val="21"/>
          <w:lang w:eastAsia="zh-CN"/>
        </w:rPr>
        <w:t>，45.25亿除以3</w:t>
      </w:r>
      <w:r w:rsidRPr="0087426D">
        <w:rPr>
          <w:rFonts w:ascii="宋体" w:eastAsia="宋体" w:hAnsi="宋体" w:cs="宋体"/>
          <w:b/>
          <w:bCs/>
          <w:sz w:val="21"/>
          <w:szCs w:val="21"/>
          <w:lang w:eastAsia="zh-CN"/>
        </w:rPr>
        <w:t>3年</w:t>
      </w:r>
      <w:r w:rsidR="009C3FA6" w:rsidRPr="0087426D">
        <w:rPr>
          <w:rFonts w:ascii="宋体" w:eastAsia="宋体" w:hAnsi="宋体" w:cs="宋体" w:hint="eastAsia"/>
          <w:b/>
          <w:bCs/>
          <w:sz w:val="21"/>
          <w:szCs w:val="21"/>
          <w:lang w:eastAsia="zh-CN"/>
        </w:rPr>
        <w:t>。就在我们做节目的时候，</w:t>
      </w:r>
      <w:r w:rsidRPr="0087426D">
        <w:rPr>
          <w:rFonts w:ascii="宋体" w:eastAsia="宋体" w:hAnsi="宋体" w:cs="宋体" w:hint="eastAsia"/>
          <w:b/>
          <w:bCs/>
          <w:sz w:val="21"/>
          <w:szCs w:val="21"/>
          <w:lang w:eastAsia="zh-CN"/>
        </w:rPr>
        <w:t>有</w:t>
      </w:r>
      <w:r w:rsidR="000B4125">
        <w:rPr>
          <w:rFonts w:ascii="宋体" w:eastAsia="宋体" w:hAnsi="宋体" w:cs="宋体" w:hint="eastAsia"/>
          <w:b/>
          <w:bCs/>
          <w:sz w:val="21"/>
          <w:szCs w:val="21"/>
          <w:lang w:eastAsia="zh-CN"/>
        </w:rPr>
        <w:t>多少消费者去体验了郁美净儿童霜。</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这是从数字也好，从历史长河咱们走过来之后，回望这每一点每一滴的这样的一个过往也好，大家对于这样的一个品牌，刚才金总特别提到我们是建立在情怀和感情上的，但事实上仅仅有情怀和感情是不够的，它一定要在品质，在这个商品本身的这样的一个最基本的保证上得到大家的认可。</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刚刚</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总其实也说到了，2013年其实就开始触网了，我相信对于其他的一些老国货品牌来说，我觉得这个时间是比较早的，其实一直是在布局当中的。</w:t>
      </w:r>
      <w:r w:rsidRPr="0087426D">
        <w:rPr>
          <w:rFonts w:ascii="宋体" w:eastAsia="宋体" w:hAnsi="宋体" w:cs="宋体" w:hint="eastAsia"/>
          <w:b/>
          <w:bCs/>
          <w:sz w:val="21"/>
          <w:szCs w:val="21"/>
          <w:lang w:eastAsia="zh-Hans"/>
        </w:rPr>
        <w:t>只不过</w:t>
      </w:r>
      <w:r w:rsidRPr="0087426D">
        <w:rPr>
          <w:rFonts w:ascii="宋体" w:eastAsia="宋体" w:hAnsi="宋体" w:cs="宋体" w:hint="eastAsia"/>
          <w:b/>
          <w:bCs/>
          <w:sz w:val="21"/>
          <w:szCs w:val="21"/>
          <w:lang w:eastAsia="zh-CN"/>
        </w:rPr>
        <w:t>这一次我们是借助到了这样的一个事件，让大家突然发现以前的人可能是久在深</w:t>
      </w:r>
      <w:r w:rsidRPr="0087426D">
        <w:rPr>
          <w:rFonts w:ascii="宋体" w:eastAsia="宋体" w:hAnsi="宋体" w:cs="宋体" w:hint="eastAsia"/>
          <w:b/>
          <w:bCs/>
          <w:sz w:val="21"/>
          <w:szCs w:val="21"/>
          <w:lang w:eastAsia="zh-Hans"/>
        </w:rPr>
        <w:t>闺</w:t>
      </w:r>
      <w:r w:rsidRPr="0087426D">
        <w:rPr>
          <w:rFonts w:ascii="宋体" w:eastAsia="宋体" w:hAnsi="宋体" w:cs="宋体" w:hint="eastAsia"/>
          <w:b/>
          <w:bCs/>
          <w:sz w:val="21"/>
          <w:szCs w:val="21"/>
          <w:lang w:eastAsia="zh-CN"/>
        </w:rPr>
        <w:t>人未知，现在发现了原来</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其实一直都是在我们身边的，当然对于44岁的</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来说，儿童</w:t>
      </w:r>
      <w:r w:rsidRPr="0087426D">
        <w:rPr>
          <w:rFonts w:ascii="宋体" w:eastAsia="宋体" w:hAnsi="宋体" w:cs="宋体" w:hint="eastAsia"/>
          <w:b/>
          <w:bCs/>
          <w:sz w:val="21"/>
          <w:szCs w:val="21"/>
          <w:lang w:eastAsia="zh-Hans"/>
        </w:rPr>
        <w:t>霜</w:t>
      </w:r>
      <w:r w:rsidRPr="0087426D">
        <w:rPr>
          <w:rFonts w:ascii="宋体" w:eastAsia="宋体" w:hAnsi="宋体" w:cs="宋体" w:hint="eastAsia"/>
          <w:b/>
          <w:bCs/>
          <w:sz w:val="21"/>
          <w:szCs w:val="21"/>
          <w:lang w:eastAsia="zh-CN"/>
        </w:rPr>
        <w:t>品牌是大家对她最重要的一个认知，但是现在其</w:t>
      </w:r>
      <w:r w:rsidRPr="0087426D">
        <w:rPr>
          <w:rFonts w:ascii="宋体" w:eastAsia="宋体" w:hAnsi="宋体" w:cs="宋体" w:hint="eastAsia"/>
          <w:b/>
          <w:bCs/>
          <w:sz w:val="21"/>
          <w:szCs w:val="21"/>
          <w:lang w:eastAsia="zh-CN"/>
        </w:rPr>
        <w:lastRenderedPageBreak/>
        <w:t>实郁美净主要针对的的客群，还有包括我们未来希望能够触达到的我们的群体其实也是会有一些变化的，包括在我们经典的产品和我们新的产品的同时推出的渠道上来说，肯定还是有一些我们自己不一样的地方，我觉得</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总布局其实也是早早的就胸有成竹</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在谋划了。刚才您也说到了这一次事件其实是促发了我们提前面对我们的消费者。</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现在的</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到底都有怎样的一些产品布局，会覆盖到哪些人群和领域？</w:t>
      </w:r>
      <w:r w:rsidR="001A6CD7" w:rsidRPr="0087426D">
        <w:rPr>
          <w:rFonts w:ascii="宋体" w:eastAsia="宋体" w:hAnsi="宋体" w:cs="宋体" w:hint="eastAsia"/>
          <w:b/>
          <w:bCs/>
          <w:sz w:val="21"/>
          <w:szCs w:val="21"/>
          <w:lang w:eastAsia="zh-CN"/>
        </w:rPr>
        <w:t>给我们也介绍介绍。</w:t>
      </w:r>
    </w:p>
    <w:p w:rsidR="00FD3F5A" w:rsidRPr="0087426D" w:rsidRDefault="009C3FA6" w:rsidP="00054ABC">
      <w:pPr>
        <w:spacing w:after="0" w:line="360" w:lineRule="exact"/>
        <w:ind w:firstLineChars="200" w:firstLine="422"/>
        <w:rPr>
          <w:rFonts w:ascii="宋体" w:eastAsia="宋体" w:hAnsi="宋体" w:cs="宋体"/>
          <w:b/>
          <w:bCs/>
          <w:sz w:val="21"/>
          <w:szCs w:val="21"/>
          <w:lang w:eastAsia="zh-Hans"/>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好。当很多人都会问到</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你的客群到底是哪些人？刚才说到1955后的妈妈到现在有4代妈妈了，所以这种从妈妈一开始给孩子</w:t>
      </w:r>
      <w:r w:rsidRPr="0087426D">
        <w:rPr>
          <w:rFonts w:ascii="宋体" w:eastAsia="宋体" w:hAnsi="宋体" w:cs="宋体" w:hint="eastAsia"/>
          <w:b/>
          <w:bCs/>
          <w:sz w:val="21"/>
          <w:szCs w:val="21"/>
          <w:lang w:eastAsia="zh-Hans"/>
        </w:rPr>
        <w:t>用</w:t>
      </w:r>
      <w:r w:rsidRPr="0087426D">
        <w:rPr>
          <w:rFonts w:ascii="宋体" w:eastAsia="宋体" w:hAnsi="宋体" w:cs="宋体" w:hint="eastAsia"/>
          <w:b/>
          <w:bCs/>
          <w:sz w:val="21"/>
          <w:szCs w:val="21"/>
          <w:lang w:eastAsia="zh-CN"/>
        </w:rPr>
        <w:t>，然后一家人去用，正是这样的话，所以就是让郁美净去了解到自己所面对的</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当然我们的主赛道是中国儿童成长性肌肤，但是我们要兼顾于整个家庭</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这种所有的皮肤的一个健康，所以这样一来展开就展开了郁美净未来它的产品的品线，还有它的产品结构，也就指引着我们创新的研发如何去做这个方向。前日子</w:t>
      </w:r>
      <w:r w:rsidRPr="0087426D">
        <w:rPr>
          <w:rFonts w:ascii="宋体" w:eastAsia="宋体" w:hAnsi="宋体" w:cs="宋体" w:hint="eastAsia"/>
          <w:b/>
          <w:bCs/>
          <w:sz w:val="21"/>
          <w:szCs w:val="21"/>
          <w:lang w:eastAsia="zh-Hans"/>
        </w:rPr>
        <w:t>见</w:t>
      </w:r>
      <w:r w:rsidRPr="0087426D">
        <w:rPr>
          <w:rFonts w:ascii="宋体" w:eastAsia="宋体" w:hAnsi="宋体" w:cs="宋体" w:hint="eastAsia"/>
          <w:b/>
          <w:bCs/>
          <w:sz w:val="21"/>
          <w:szCs w:val="21"/>
          <w:lang w:eastAsia="zh-CN"/>
        </w:rPr>
        <w:t>一个代理商跟我去讲，你</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是一个从小</w:t>
      </w:r>
      <w:r w:rsidRPr="0087426D">
        <w:rPr>
          <w:rFonts w:ascii="宋体" w:eastAsia="宋体" w:hAnsi="宋体" w:cs="宋体" w:hint="eastAsia"/>
          <w:b/>
          <w:bCs/>
          <w:sz w:val="21"/>
          <w:szCs w:val="21"/>
          <w:lang w:eastAsia="zh-Hans"/>
        </w:rPr>
        <w:t>能</w:t>
      </w:r>
      <w:r w:rsidRPr="0087426D">
        <w:rPr>
          <w:rFonts w:ascii="宋体" w:eastAsia="宋体" w:hAnsi="宋体" w:cs="宋体" w:hint="eastAsia"/>
          <w:b/>
          <w:bCs/>
          <w:sz w:val="21"/>
          <w:szCs w:val="21"/>
          <w:lang w:eastAsia="zh-CN"/>
        </w:rPr>
        <w:t>到老的品牌，我说好这样一来就是</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以后的定位是面对的中国家庭，为你最为金贵的宝宝解决皮肤问题，同时也为我们成年人去解决问题，这是我们产品线的一个打开。另外一个我们未来去解决一个问题，就是</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你现在作为一个非常经典的44年的小袋霜，你未来如何去发展？所以这也就是</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在过去的几年间，在深耕自己传统的基础之上，做好传统配方的升级，其中就包括了我们如何去解决现在随着时代的发展，我们所处的环境的变化，我们孩子的皮肤受到外界的环境变化，几十年是有变化的，在这个变化中，我们如何去更好的去输出中国儿童皮肤成长性的</w:t>
      </w:r>
      <w:r w:rsidRPr="0087426D">
        <w:rPr>
          <w:rFonts w:ascii="宋体" w:eastAsia="宋体" w:hAnsi="宋体" w:cs="宋体" w:hint="eastAsia"/>
          <w:b/>
          <w:bCs/>
          <w:sz w:val="21"/>
          <w:szCs w:val="21"/>
          <w:lang w:eastAsia="zh-Hans"/>
        </w:rPr>
        <w:t>解决方案。</w:t>
      </w:r>
    </w:p>
    <w:p w:rsidR="00FD3F5A" w:rsidRPr="0087426D" w:rsidRDefault="009C3FA6" w:rsidP="00054ABC">
      <w:pPr>
        <w:spacing w:after="0" w:line="360" w:lineRule="exact"/>
        <w:ind w:firstLineChars="200" w:firstLine="422"/>
        <w:rPr>
          <w:rFonts w:ascii="宋体" w:eastAsia="宋体" w:hAnsi="宋体" w:cs="宋体"/>
          <w:b/>
          <w:bCs/>
          <w:sz w:val="21"/>
          <w:szCs w:val="21"/>
          <w:lang w:eastAsia="zh-Hans"/>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就更有针对性的去解决他们的一些皮肤的问题，也是会找到现在年轻妈妈们的一些痛点的问题，然后去给</w:t>
      </w:r>
      <w:r w:rsidRPr="0087426D">
        <w:rPr>
          <w:rFonts w:ascii="宋体" w:eastAsia="宋体" w:hAnsi="宋体" w:cs="宋体" w:hint="eastAsia"/>
          <w:b/>
          <w:bCs/>
          <w:sz w:val="21"/>
          <w:szCs w:val="21"/>
          <w:lang w:eastAsia="zh-Hans"/>
        </w:rPr>
        <w:t>她</w:t>
      </w:r>
      <w:r w:rsidRPr="0087426D">
        <w:rPr>
          <w:rFonts w:ascii="宋体" w:eastAsia="宋体" w:hAnsi="宋体" w:cs="宋体" w:hint="eastAsia"/>
          <w:b/>
          <w:bCs/>
          <w:sz w:val="21"/>
          <w:szCs w:val="21"/>
          <w:lang w:eastAsia="zh-CN"/>
        </w:rPr>
        <w:t>去加以解决。金总，用过郁美</w:t>
      </w:r>
      <w:r w:rsidRPr="0087426D">
        <w:rPr>
          <w:rFonts w:ascii="宋体" w:eastAsia="宋体" w:hAnsi="宋体" w:cs="宋体" w:hint="eastAsia"/>
          <w:b/>
          <w:bCs/>
          <w:sz w:val="21"/>
          <w:szCs w:val="21"/>
          <w:lang w:eastAsia="zh-Hans"/>
        </w:rPr>
        <w:t>净么？</w:t>
      </w:r>
    </w:p>
    <w:p w:rsidR="00FD3F5A" w:rsidRPr="0087426D" w:rsidRDefault="009C3FA6" w:rsidP="00054ABC">
      <w:pPr>
        <w:spacing w:after="0" w:line="360" w:lineRule="exact"/>
        <w:ind w:firstLineChars="200" w:firstLine="422"/>
        <w:rPr>
          <w:rFonts w:ascii="宋体" w:eastAsia="宋体" w:hAnsi="宋体" w:cs="宋体"/>
          <w:b/>
          <w:bCs/>
          <w:sz w:val="21"/>
          <w:szCs w:val="21"/>
          <w:lang w:eastAsia="zh-Hans"/>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我也想问，像您这样的时尚男士，</w:t>
      </w:r>
      <w:r w:rsidRPr="0087426D">
        <w:rPr>
          <w:rFonts w:ascii="宋体" w:eastAsia="宋体" w:hAnsi="宋体" w:cs="宋体" w:hint="eastAsia"/>
          <w:b/>
          <w:bCs/>
          <w:sz w:val="21"/>
          <w:szCs w:val="21"/>
          <w:lang w:eastAsia="zh-Hans"/>
        </w:rPr>
        <w:t>用过么？？</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我要用的时候，小时候我得问我爸，我妈是没有</w:t>
      </w:r>
      <w:r w:rsidRPr="0087426D">
        <w:rPr>
          <w:rFonts w:ascii="宋体" w:eastAsia="宋体" w:hAnsi="宋体" w:cs="宋体" w:hint="eastAsia"/>
          <w:b/>
          <w:bCs/>
          <w:sz w:val="21"/>
          <w:szCs w:val="21"/>
          <w:lang w:eastAsia="zh-Hans"/>
        </w:rPr>
        <w:t>给</w:t>
      </w:r>
      <w:r w:rsidRPr="0087426D">
        <w:rPr>
          <w:rFonts w:ascii="宋体" w:eastAsia="宋体" w:hAnsi="宋体" w:cs="宋体" w:hint="eastAsia"/>
          <w:b/>
          <w:bCs/>
          <w:sz w:val="21"/>
          <w:szCs w:val="21"/>
          <w:lang w:eastAsia="zh-CN"/>
        </w:rPr>
        <w:t>用过，但是那个时候我记得咱们万紫千红也是咱们天津的是吧？也是咱天津</w:t>
      </w:r>
      <w:r w:rsidRPr="0087426D">
        <w:rPr>
          <w:rFonts w:ascii="宋体" w:eastAsia="宋体" w:hAnsi="宋体" w:cs="宋体" w:hint="eastAsia"/>
          <w:b/>
          <w:bCs/>
          <w:sz w:val="21"/>
          <w:szCs w:val="21"/>
          <w:lang w:eastAsia="zh-Hans"/>
        </w:rPr>
        <w:t>的</w:t>
      </w:r>
      <w:r w:rsidRPr="0087426D">
        <w:rPr>
          <w:rFonts w:ascii="宋体" w:eastAsia="宋体" w:hAnsi="宋体" w:cs="宋体" w:hint="eastAsia"/>
          <w:b/>
          <w:bCs/>
          <w:sz w:val="21"/>
          <w:szCs w:val="21"/>
          <w:lang w:eastAsia="zh-CN"/>
        </w:rPr>
        <w:t>品牌，像万紫千红和</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是我在家里只能看见的两个东西，你甭说用过没用过的，别的我就看不见，这在我小时候的记忆里边。而且你说那个时候我刚才</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总在说我在想，那时候好像并没有人管什么概念，北方和南方什么的，好像叫什么叫糙老爷们，我们那时候有一个</w:t>
      </w:r>
      <w:r w:rsidRPr="0087426D">
        <w:rPr>
          <w:rFonts w:ascii="宋体" w:eastAsia="宋体" w:hAnsi="宋体" w:cs="宋体" w:hint="eastAsia"/>
          <w:b/>
          <w:bCs/>
          <w:sz w:val="21"/>
          <w:szCs w:val="21"/>
          <w:lang w:eastAsia="zh-Hans"/>
        </w:rPr>
        <w:t>蛤蜊油</w:t>
      </w:r>
      <w:r w:rsidRPr="0087426D">
        <w:rPr>
          <w:rFonts w:ascii="宋体" w:eastAsia="宋体" w:hAnsi="宋体" w:cs="宋体" w:hint="eastAsia"/>
          <w:b/>
          <w:bCs/>
          <w:sz w:val="21"/>
          <w:szCs w:val="21"/>
          <w:lang w:eastAsia="zh-CN"/>
        </w:rPr>
        <w:t>就能用一辈子，就是那种感觉，但是现在确实不太一样了，因为咱们国产品牌</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咱们的民族品牌也好，其实如果和其他的一些品牌相比，有一个最大的点，一直可能是造成我就一直在想，是不是很多人说你怎么才来</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Hans"/>
        </w:rPr>
        <w:t>姗姗来迟</w:t>
      </w:r>
      <w:r w:rsidRPr="0087426D">
        <w:rPr>
          <w:rFonts w:ascii="宋体" w:eastAsia="宋体" w:hAnsi="宋体" w:cs="宋体" w:hint="eastAsia"/>
          <w:b/>
          <w:bCs/>
          <w:sz w:val="21"/>
          <w:szCs w:val="21"/>
          <w:lang w:eastAsia="zh-CN"/>
        </w:rPr>
        <w:t>的原因之一是咱们没太去真正学会教育市场，因为教育市场是需要大资本量的一个事情。你看国外的这种，我先跟大伙普及一下知识，你大宝你们觉得是不是咱们国有品牌？是吧？所以各位记住，大宝不是，它是美国强生早就收了已经，所以什么大宝什么好像听起来就是咱们自己的国家品牌的民族，不是有很多品牌都要打这样的擦边球。所以大伙一定要注意是我们作为民族企业是不是要效仿一下它，既然不是还能让我认为是因为什么原因，我们在教育市场上也咱换句话说叫洗消费者脑这个事上花了多少时间，因为消费者他是有心智占领高地的，要一旦被占领了以后，很难被移开了。可能接下来我们的工作像我们史总说的，其实作为这么一个好的品牌，这</w:t>
      </w:r>
      <w:r w:rsidRPr="0087426D">
        <w:rPr>
          <w:rFonts w:ascii="宋体" w:eastAsia="宋体" w:hAnsi="宋体" w:cs="宋体" w:hint="eastAsia"/>
          <w:b/>
          <w:bCs/>
          <w:sz w:val="21"/>
          <w:szCs w:val="21"/>
          <w:lang w:eastAsia="zh-CN"/>
        </w:rPr>
        <w:lastRenderedPageBreak/>
        <w:t>么多年从配方产品兢兢业业在做这些事儿，但不能光低头拉车，其实也要开始去抬头仰望星空，做一些曲高和寡的事，再加上低头拉车，可能这配合起来又有远方又有诗歌可能会好一点。</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说到了我们</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的产品到底未来该怎么样去发展。是有一些探讨的空间</w:t>
      </w:r>
      <w:r w:rsidRPr="0087426D">
        <w:rPr>
          <w:rFonts w:ascii="宋体" w:eastAsia="宋体" w:hAnsi="宋体" w:cs="宋体" w:hint="eastAsia"/>
          <w:b/>
          <w:bCs/>
          <w:sz w:val="21"/>
          <w:szCs w:val="21"/>
          <w:lang w:eastAsia="zh-Hans"/>
        </w:rPr>
        <w:t>的</w:t>
      </w:r>
      <w:r w:rsidRPr="0087426D">
        <w:rPr>
          <w:rFonts w:ascii="宋体" w:eastAsia="宋体" w:hAnsi="宋体" w:cs="宋体" w:hint="eastAsia"/>
          <w:b/>
          <w:bCs/>
          <w:sz w:val="21"/>
          <w:szCs w:val="21"/>
          <w:lang w:eastAsia="zh-CN"/>
        </w:rPr>
        <w:t>。</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我们来看一下听众朋友跟我们的互动留言，这位听众朋友叫</w:t>
      </w:r>
      <w:r w:rsidRPr="0087426D">
        <w:rPr>
          <w:rFonts w:ascii="宋体" w:eastAsia="宋体" w:hAnsi="宋体" w:cs="宋体" w:hint="eastAsia"/>
          <w:b/>
          <w:bCs/>
          <w:sz w:val="21"/>
          <w:szCs w:val="21"/>
          <w:lang w:eastAsia="zh-Hans"/>
        </w:rPr>
        <w:t>愚</w:t>
      </w:r>
      <w:r w:rsidRPr="0087426D">
        <w:rPr>
          <w:rFonts w:ascii="宋体" w:eastAsia="宋体" w:hAnsi="宋体" w:cs="宋体" w:hint="eastAsia"/>
          <w:b/>
          <w:bCs/>
          <w:sz w:val="21"/>
          <w:szCs w:val="21"/>
          <w:lang w:eastAsia="zh-CN"/>
        </w:rPr>
        <w:t>志，他说</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这次红起来</w:t>
      </w:r>
      <w:r w:rsidR="001A6CD7" w:rsidRPr="0087426D">
        <w:rPr>
          <w:rFonts w:ascii="宋体" w:eastAsia="宋体" w:hAnsi="宋体" w:cs="宋体" w:hint="eastAsia"/>
          <w:b/>
          <w:bCs/>
          <w:sz w:val="21"/>
          <w:szCs w:val="21"/>
          <w:lang w:eastAsia="zh-CN"/>
        </w:rPr>
        <w:t>实至名归</w:t>
      </w:r>
      <w:r w:rsidRPr="0087426D">
        <w:rPr>
          <w:rFonts w:ascii="宋体" w:eastAsia="宋体" w:hAnsi="宋体" w:cs="宋体" w:hint="eastAsia"/>
          <w:b/>
          <w:bCs/>
          <w:sz w:val="21"/>
          <w:szCs w:val="21"/>
          <w:lang w:eastAsia="zh-CN"/>
        </w:rPr>
        <w:t>。4</w:t>
      </w:r>
      <w:r w:rsidRPr="0087426D">
        <w:rPr>
          <w:rFonts w:ascii="宋体" w:eastAsia="宋体" w:hAnsi="宋体" w:cs="宋体"/>
          <w:b/>
          <w:bCs/>
          <w:sz w:val="21"/>
          <w:szCs w:val="21"/>
          <w:lang w:eastAsia="zh-CN"/>
        </w:rPr>
        <w:t>4</w:t>
      </w:r>
      <w:r w:rsidRPr="0087426D">
        <w:rPr>
          <w:rFonts w:ascii="宋体" w:eastAsia="宋体" w:hAnsi="宋体" w:cs="宋体" w:hint="eastAsia"/>
          <w:b/>
          <w:bCs/>
          <w:sz w:val="21"/>
          <w:szCs w:val="21"/>
          <w:lang w:eastAsia="zh-CN"/>
        </w:rPr>
        <w:t>年的品牌发展为天津也是挣足了面子，说</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还是要出圈走向全国，全世界的市场要做好品牌深耕。他说昨天去</w:t>
      </w:r>
      <w:r w:rsidRPr="0087426D">
        <w:rPr>
          <w:rFonts w:ascii="宋体" w:eastAsia="宋体" w:hAnsi="宋体" w:cs="宋体" w:hint="eastAsia"/>
          <w:b/>
          <w:bCs/>
          <w:sz w:val="21"/>
          <w:szCs w:val="21"/>
          <w:lang w:eastAsia="zh-Hans"/>
        </w:rPr>
        <w:t>民</w:t>
      </w:r>
      <w:r w:rsidRPr="0087426D">
        <w:rPr>
          <w:rFonts w:ascii="宋体" w:eastAsia="宋体" w:hAnsi="宋体" w:cs="宋体" w:hint="eastAsia"/>
          <w:b/>
          <w:bCs/>
          <w:sz w:val="21"/>
          <w:szCs w:val="21"/>
          <w:lang w:eastAsia="zh-CN"/>
        </w:rPr>
        <w:t>园看到一个老字号</w:t>
      </w:r>
      <w:r w:rsidRPr="0087426D">
        <w:rPr>
          <w:rFonts w:ascii="宋体" w:eastAsia="宋体" w:hAnsi="宋体" w:cs="宋体" w:hint="eastAsia"/>
          <w:b/>
          <w:bCs/>
          <w:sz w:val="21"/>
          <w:szCs w:val="21"/>
          <w:lang w:eastAsia="zh-Hans"/>
        </w:rPr>
        <w:t>市</w:t>
      </w:r>
      <w:r w:rsidRPr="0087426D">
        <w:rPr>
          <w:rFonts w:ascii="宋体" w:eastAsia="宋体" w:hAnsi="宋体" w:cs="宋体" w:hint="eastAsia"/>
          <w:b/>
          <w:bCs/>
          <w:sz w:val="21"/>
          <w:szCs w:val="21"/>
          <w:lang w:eastAsia="zh-CN"/>
        </w:rPr>
        <w:t>集里面有我们郁美</w:t>
      </w:r>
      <w:r w:rsidRPr="0087426D">
        <w:rPr>
          <w:rFonts w:ascii="宋体" w:eastAsia="宋体" w:hAnsi="宋体" w:cs="宋体" w:hint="eastAsia"/>
          <w:b/>
          <w:bCs/>
          <w:sz w:val="21"/>
          <w:szCs w:val="21"/>
          <w:lang w:eastAsia="zh-Hans"/>
        </w:rPr>
        <w:t>净</w:t>
      </w:r>
      <w:r w:rsidRPr="0087426D">
        <w:rPr>
          <w:rFonts w:ascii="宋体" w:eastAsia="宋体" w:hAnsi="宋体" w:cs="宋体" w:hint="eastAsia"/>
          <w:b/>
          <w:bCs/>
          <w:sz w:val="21"/>
          <w:szCs w:val="21"/>
          <w:lang w:eastAsia="zh-CN"/>
        </w:rPr>
        <w:t>的展台，但是现场的展品少了一点，然后觉得品牌的包装不那么吸引人，希望能够抓住这来之不易的粉丝流量和情怀来深耕儿童呵护皮肤市场的这样的一个好的赛道。</w:t>
      </w:r>
    </w:p>
    <w:p w:rsidR="001A6CD7"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他说到的是包装上面说希望能够再花哨一点</w:t>
      </w:r>
      <w:r w:rsidR="001A6CD7" w:rsidRPr="0087426D">
        <w:rPr>
          <w:rFonts w:ascii="宋体" w:eastAsia="宋体" w:hAnsi="宋体" w:cs="宋体" w:hint="eastAsia"/>
          <w:b/>
          <w:bCs/>
          <w:sz w:val="21"/>
          <w:szCs w:val="21"/>
          <w:lang w:eastAsia="zh-CN"/>
        </w:rPr>
        <w:t>。</w:t>
      </w:r>
    </w:p>
    <w:p w:rsidR="00FD3F5A" w:rsidRPr="0087426D" w:rsidRDefault="001A6CD7"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b/>
          <w:bCs/>
          <w:sz w:val="21"/>
          <w:szCs w:val="21"/>
          <w:lang w:eastAsia="zh-CN"/>
        </w:rPr>
        <w:t>主持人</w:t>
      </w:r>
      <w:r w:rsidRPr="0087426D">
        <w:rPr>
          <w:rFonts w:ascii="宋体" w:eastAsia="宋体" w:hAnsi="宋体" w:cs="宋体" w:hint="eastAsia"/>
          <w:b/>
          <w:bCs/>
          <w:sz w:val="21"/>
          <w:szCs w:val="21"/>
          <w:lang w:eastAsia="zh-CN"/>
        </w:rPr>
        <w:t>：</w:t>
      </w:r>
      <w:r w:rsidR="009C3FA6" w:rsidRPr="0087426D">
        <w:rPr>
          <w:rFonts w:ascii="宋体" w:eastAsia="宋体" w:hAnsi="宋体" w:cs="宋体" w:hint="eastAsia"/>
          <w:b/>
          <w:bCs/>
          <w:sz w:val="21"/>
          <w:szCs w:val="21"/>
          <w:lang w:eastAsia="zh-CN"/>
        </w:rPr>
        <w:t>针对网友大家的对于</w:t>
      </w:r>
      <w:r w:rsidR="009C3FA6" w:rsidRPr="0087426D">
        <w:rPr>
          <w:rFonts w:ascii="宋体" w:eastAsia="宋体" w:hAnsi="宋体" w:cs="宋体" w:hint="eastAsia"/>
          <w:b/>
          <w:bCs/>
          <w:sz w:val="21"/>
          <w:szCs w:val="21"/>
          <w:lang w:eastAsia="zh-Hans"/>
        </w:rPr>
        <w:t>郁美净</w:t>
      </w:r>
      <w:r w:rsidR="009C3FA6" w:rsidRPr="0087426D">
        <w:rPr>
          <w:rFonts w:ascii="宋体" w:eastAsia="宋体" w:hAnsi="宋体" w:cs="宋体" w:hint="eastAsia"/>
          <w:b/>
          <w:bCs/>
          <w:sz w:val="21"/>
          <w:szCs w:val="21"/>
          <w:lang w:eastAsia="zh-CN"/>
        </w:rPr>
        <w:t>的这种期待，</w:t>
      </w:r>
      <w:r w:rsidR="009C3FA6" w:rsidRPr="0087426D">
        <w:rPr>
          <w:rFonts w:ascii="宋体" w:eastAsia="宋体" w:hAnsi="宋体" w:cs="宋体" w:hint="eastAsia"/>
          <w:b/>
          <w:bCs/>
          <w:sz w:val="21"/>
          <w:szCs w:val="21"/>
          <w:lang w:eastAsia="zh-Hans"/>
        </w:rPr>
        <w:t>史</w:t>
      </w:r>
      <w:r w:rsidR="009C3FA6" w:rsidRPr="0087426D">
        <w:rPr>
          <w:rFonts w:ascii="宋体" w:eastAsia="宋体" w:hAnsi="宋体" w:cs="宋体" w:hint="eastAsia"/>
          <w:b/>
          <w:bCs/>
          <w:sz w:val="21"/>
          <w:szCs w:val="21"/>
          <w:lang w:eastAsia="zh-CN"/>
        </w:rPr>
        <w:t>总您怎么看？包括像包装，包括可能刚才我们金总也提到的，作为一个优质的品牌，对于市场的这样的一种推广所要进行的这种各种类型的投入等等。作为我们这样的一个老字号的品牌企业，您怎么看？</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001A6CD7" w:rsidRPr="0087426D">
        <w:rPr>
          <w:rFonts w:ascii="宋体" w:eastAsia="宋体" w:hAnsi="宋体" w:cs="宋体" w:hint="eastAsia"/>
          <w:b/>
          <w:bCs/>
          <w:sz w:val="21"/>
          <w:szCs w:val="21"/>
          <w:lang w:eastAsia="zh-Hans"/>
        </w:rPr>
        <w:t>这个问题</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这么多年始终也是在去修正自己的一个观念。这里边核心的问题，我感觉是一个经典与现代，经典与潮流流行的一个关系。乔布斯曾经说过一句话，就伟大的艺术作品不见</w:t>
      </w:r>
      <w:r w:rsidRPr="0087426D">
        <w:rPr>
          <w:rFonts w:ascii="宋体" w:eastAsia="宋体" w:hAnsi="宋体" w:cs="宋体" w:hint="eastAsia"/>
          <w:b/>
          <w:bCs/>
          <w:sz w:val="21"/>
          <w:szCs w:val="21"/>
          <w:lang w:eastAsia="zh-Hans"/>
        </w:rPr>
        <w:t>得、</w:t>
      </w:r>
      <w:r w:rsidR="00C5242D">
        <w:rPr>
          <w:rFonts w:ascii="宋体" w:eastAsia="宋体" w:hAnsi="宋体" w:cs="宋体" w:hint="eastAsia"/>
          <w:b/>
          <w:bCs/>
          <w:sz w:val="21"/>
          <w:szCs w:val="21"/>
          <w:lang w:eastAsia="zh-CN"/>
        </w:rPr>
        <w:t>不一定是跟风的，但他必须要引领这个潮流，</w:t>
      </w:r>
      <w:r w:rsidRPr="0087426D">
        <w:rPr>
          <w:rFonts w:ascii="宋体" w:eastAsia="宋体" w:hAnsi="宋体" w:cs="宋体" w:hint="eastAsia"/>
          <w:b/>
          <w:bCs/>
          <w:sz w:val="21"/>
          <w:szCs w:val="21"/>
          <w:lang w:eastAsia="zh-CN"/>
        </w:rPr>
        <w:t>所以在近期</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确实也收到很多消费者对我们的意见和建议，就包括你的包装是一个很大的 bug点的问题</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好，所以现在我们已经把</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经典的元素提炼出来，经典的元素恰恰就是</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它品牌的根基和基础，然后我们要再附着于现在，根据我的产品调性的不同，这些个性的融入，要保持与</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在所有的这些品牌里边的自己的独立，这是我们从基础层上去感觉到的。所以现在可能很快就会见到很多郁美净新的产品，所以这些新的产品恰恰是迎合于现在新的设计理念结合于经典元素两者形成的，去满足于消费者至少对于你的商品视觉上的一种</w:t>
      </w:r>
      <w:r w:rsidRPr="0087426D">
        <w:rPr>
          <w:rFonts w:ascii="宋体" w:eastAsia="宋体" w:hAnsi="宋体" w:cs="宋体" w:hint="eastAsia"/>
          <w:b/>
          <w:bCs/>
          <w:sz w:val="21"/>
          <w:szCs w:val="21"/>
          <w:lang w:eastAsia="zh-Hans"/>
        </w:rPr>
        <w:t>喜欢</w:t>
      </w:r>
      <w:r w:rsidRPr="0087426D">
        <w:rPr>
          <w:rFonts w:ascii="宋体" w:eastAsia="宋体" w:hAnsi="宋体" w:cs="宋体" w:hint="eastAsia"/>
          <w:b/>
          <w:bCs/>
          <w:sz w:val="21"/>
          <w:szCs w:val="21"/>
          <w:lang w:eastAsia="zh-CN"/>
        </w:rPr>
        <w:t>。所以这里边有时常说就是郁美净不会随波逐流，但是它要不断的会做改进。郁美</w:t>
      </w:r>
      <w:r w:rsidRPr="0087426D">
        <w:rPr>
          <w:rFonts w:ascii="宋体" w:eastAsia="宋体" w:hAnsi="宋体" w:cs="宋体" w:hint="eastAsia"/>
          <w:b/>
          <w:bCs/>
          <w:sz w:val="21"/>
          <w:szCs w:val="21"/>
          <w:lang w:eastAsia="zh-Hans"/>
        </w:rPr>
        <w:t>净它</w:t>
      </w:r>
      <w:r w:rsidRPr="0087426D">
        <w:rPr>
          <w:rFonts w:ascii="宋体" w:eastAsia="宋体" w:hAnsi="宋体" w:cs="宋体" w:hint="eastAsia"/>
          <w:b/>
          <w:bCs/>
          <w:sz w:val="21"/>
          <w:szCs w:val="21"/>
          <w:lang w:eastAsia="zh-CN"/>
        </w:rPr>
        <w:t>坚持了本色，但是它还会不断的创新，也就不断的传播和传承，去固化着中国第一款儿童霜，这种</w:t>
      </w:r>
      <w:r w:rsidRPr="0087426D">
        <w:rPr>
          <w:rFonts w:ascii="宋体" w:eastAsia="宋体" w:hAnsi="宋体" w:cs="宋体" w:hint="eastAsia"/>
          <w:b/>
          <w:bCs/>
          <w:sz w:val="21"/>
          <w:szCs w:val="21"/>
          <w:lang w:eastAsia="zh-Hans"/>
        </w:rPr>
        <w:t>它</w:t>
      </w:r>
      <w:r w:rsidRPr="0087426D">
        <w:rPr>
          <w:rFonts w:ascii="宋体" w:eastAsia="宋体" w:hAnsi="宋体" w:cs="宋体" w:hint="eastAsia"/>
          <w:b/>
          <w:bCs/>
          <w:sz w:val="21"/>
          <w:szCs w:val="21"/>
          <w:lang w:eastAsia="zh-CN"/>
        </w:rPr>
        <w:t>自己的这种纯粹的个性。所以这是我们在做调性上面做的一个最为根本的一点。</w:t>
      </w:r>
    </w:p>
    <w:p w:rsidR="00FD3F5A" w:rsidRPr="0087426D" w:rsidRDefault="009C3FA6" w:rsidP="00054ABC">
      <w:pPr>
        <w:spacing w:after="0" w:line="360" w:lineRule="exact"/>
        <w:ind w:firstLineChars="200" w:firstLine="422"/>
        <w:rPr>
          <w:rFonts w:ascii="宋体" w:eastAsia="宋体" w:hAnsi="宋体" w:cs="宋体"/>
          <w:b/>
          <w:bCs/>
          <w:sz w:val="21"/>
          <w:szCs w:val="21"/>
          <w:lang w:eastAsia="zh-Hans"/>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关于老品牌的包装，其实我也挺有感慨，你说最近蜂花也是很火，但是大家一说蜂花这两个字，脑海当中想到的是什么？经典的黄色的长瓶子，这是真的很low，但你说现在这么多品牌国际品牌，大家喜欢的这样的一些洗发产品就没有</w:t>
      </w:r>
      <w:r w:rsidRPr="0087426D">
        <w:rPr>
          <w:rFonts w:ascii="宋体" w:eastAsia="宋体" w:hAnsi="宋体" w:cs="宋体" w:hint="eastAsia"/>
          <w:b/>
          <w:bCs/>
          <w:sz w:val="21"/>
          <w:szCs w:val="21"/>
          <w:lang w:eastAsia="zh-Hans"/>
        </w:rPr>
        <w:t>它</w:t>
      </w:r>
      <w:r w:rsidRPr="0087426D">
        <w:rPr>
          <w:rFonts w:ascii="宋体" w:eastAsia="宋体" w:hAnsi="宋体" w:cs="宋体" w:hint="eastAsia"/>
          <w:b/>
          <w:bCs/>
          <w:sz w:val="21"/>
          <w:szCs w:val="21"/>
          <w:lang w:eastAsia="zh-CN"/>
        </w:rPr>
        <w:t>这样的，连个泵头都没有，</w:t>
      </w:r>
      <w:r w:rsidRPr="0087426D">
        <w:rPr>
          <w:rFonts w:ascii="宋体" w:eastAsia="宋体" w:hAnsi="宋体" w:cs="宋体" w:hint="eastAsia"/>
          <w:b/>
          <w:bCs/>
          <w:sz w:val="21"/>
          <w:szCs w:val="21"/>
          <w:lang w:eastAsia="zh-Hans"/>
        </w:rPr>
        <w:t>就是拧开盖</w:t>
      </w:r>
      <w:r w:rsidRPr="0087426D">
        <w:rPr>
          <w:rFonts w:ascii="宋体" w:eastAsia="宋体" w:hAnsi="宋体" w:cs="宋体" w:hint="eastAsia"/>
          <w:b/>
          <w:bCs/>
          <w:sz w:val="21"/>
          <w:szCs w:val="21"/>
          <w:lang w:eastAsia="zh-CN"/>
        </w:rPr>
        <w:t>倒知道吧，倒到最后可能都倒不出来了，想伸手去抠一抠都不好抠的那种，但是你说</w:t>
      </w:r>
      <w:r w:rsidRPr="0087426D">
        <w:rPr>
          <w:rFonts w:ascii="宋体" w:eastAsia="宋体" w:hAnsi="宋体" w:cs="宋体" w:hint="eastAsia"/>
          <w:b/>
          <w:bCs/>
          <w:sz w:val="21"/>
          <w:szCs w:val="21"/>
          <w:lang w:eastAsia="zh-Hans"/>
        </w:rPr>
        <w:t>它</w:t>
      </w:r>
      <w:r w:rsidRPr="0087426D">
        <w:rPr>
          <w:rFonts w:ascii="宋体" w:eastAsia="宋体" w:hAnsi="宋体" w:cs="宋体" w:hint="eastAsia"/>
          <w:b/>
          <w:bCs/>
          <w:sz w:val="21"/>
          <w:szCs w:val="21"/>
          <w:lang w:eastAsia="zh-CN"/>
        </w:rPr>
        <w:t>这么多年就是大家说又便宜又好用又经典便宜大碗，可是大家你说到底是追求所谓的时尚的包装好，还是就是追求这种实实在在的品质和它的实惠</w:t>
      </w:r>
      <w:r w:rsidRPr="0087426D">
        <w:rPr>
          <w:rFonts w:ascii="宋体" w:eastAsia="宋体" w:hAnsi="宋体" w:cs="宋体" w:hint="eastAsia"/>
          <w:b/>
          <w:bCs/>
          <w:sz w:val="21"/>
          <w:szCs w:val="21"/>
          <w:lang w:eastAsia="zh-Hans"/>
        </w:rPr>
        <w:t>好呢？</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那就留</w:t>
      </w:r>
      <w:r w:rsidRPr="0087426D">
        <w:rPr>
          <w:rFonts w:ascii="宋体" w:eastAsia="宋体" w:hAnsi="宋体" w:cs="宋体" w:hint="eastAsia"/>
          <w:b/>
          <w:bCs/>
          <w:sz w:val="21"/>
          <w:szCs w:val="21"/>
          <w:lang w:eastAsia="zh-Hans"/>
        </w:rPr>
        <w:t>给消费者</w:t>
      </w:r>
      <w:r w:rsidRPr="0087426D">
        <w:rPr>
          <w:rFonts w:ascii="宋体" w:eastAsia="宋体" w:hAnsi="宋体" w:cs="宋体" w:hint="eastAsia"/>
          <w:b/>
          <w:bCs/>
          <w:sz w:val="21"/>
          <w:szCs w:val="21"/>
          <w:lang w:eastAsia="zh-CN"/>
        </w:rPr>
        <w:t>自己</w:t>
      </w:r>
      <w:r w:rsidRPr="0087426D">
        <w:rPr>
          <w:rFonts w:ascii="宋体" w:eastAsia="宋体" w:hAnsi="宋体" w:cs="宋体" w:hint="eastAsia"/>
          <w:b/>
          <w:bCs/>
          <w:sz w:val="21"/>
          <w:szCs w:val="21"/>
          <w:lang w:eastAsia="zh-Hans"/>
        </w:rPr>
        <w:t>选择吧。</w:t>
      </w:r>
      <w:r w:rsidRPr="0087426D">
        <w:rPr>
          <w:rFonts w:ascii="宋体" w:eastAsia="宋体" w:hAnsi="宋体" w:cs="宋体" w:hint="eastAsia"/>
          <w:b/>
          <w:bCs/>
          <w:sz w:val="21"/>
          <w:szCs w:val="21"/>
          <w:lang w:eastAsia="zh-CN"/>
        </w:rPr>
        <w:t>但是可能对于我们的企业来说可能也要做一个兼顾，也不能说是完全摒弃了现在年轻人的需求，毕竟它还是有很大的一个市场的，当然这一次的火爆出圈可能也从很多的层面上面，让我们的</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能够跟我们的消费者做一个直接的进行一个对话，肯定还有很多的触动和启发，包括我们的</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总在直播间当中的表现</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表演，还有什么会给大家还献舞一</w:t>
      </w:r>
      <w:r w:rsidRPr="0087426D">
        <w:rPr>
          <w:rFonts w:ascii="宋体" w:eastAsia="宋体" w:hAnsi="宋体" w:cs="宋体" w:hint="eastAsia"/>
          <w:b/>
          <w:bCs/>
          <w:sz w:val="21"/>
          <w:szCs w:val="21"/>
          <w:lang w:eastAsia="zh-Hans"/>
        </w:rPr>
        <w:t>曲</w:t>
      </w:r>
      <w:r w:rsidRPr="0087426D">
        <w:rPr>
          <w:rFonts w:ascii="宋体" w:eastAsia="宋体" w:hAnsi="宋体" w:cs="宋体" w:hint="eastAsia"/>
          <w:b/>
          <w:bCs/>
          <w:sz w:val="21"/>
          <w:szCs w:val="21"/>
          <w:lang w:eastAsia="zh-CN"/>
        </w:rPr>
        <w:t>，还有</w:t>
      </w:r>
      <w:r w:rsidRPr="0087426D">
        <w:rPr>
          <w:rFonts w:ascii="宋体" w:eastAsia="宋体" w:hAnsi="宋体" w:cs="宋体" w:hint="eastAsia"/>
          <w:b/>
          <w:bCs/>
          <w:sz w:val="21"/>
          <w:szCs w:val="21"/>
          <w:lang w:eastAsia="zh-CN"/>
        </w:rPr>
        <w:lastRenderedPageBreak/>
        <w:t>跟直播间所有的用户，我们之前可能没有做过这样的事情，直接跟他们去进行一个对话和交流，这肯定有很多的启发和触动的。</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有没有让您特别难忘的网友留言。</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实际当天印象特别深，因为在原来的计划里头是没有我进直播间这个场景的。</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没有这一趴。</w:t>
      </w:r>
      <w:r w:rsidR="001A6CD7"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实际是头一天晚上小伙伴当时我说设定个小目标，小伙伴们就说咱44年了，咱争取今天晚上咱44万粉丝，结果这44万粉丝在大约五六个小时就实现了，所以信守一个诺言，当时诺言咱们说如果到</w:t>
      </w:r>
      <w:r w:rsidR="00D6707E" w:rsidRPr="0087426D">
        <w:rPr>
          <w:rFonts w:ascii="宋体" w:eastAsia="宋体" w:hAnsi="宋体" w:cs="宋体"/>
          <w:b/>
          <w:bCs/>
          <w:sz w:val="21"/>
          <w:szCs w:val="21"/>
          <w:lang w:eastAsia="zh-CN"/>
        </w:rPr>
        <w:t>44</w:t>
      </w:r>
      <w:r w:rsidRPr="0087426D">
        <w:rPr>
          <w:rFonts w:ascii="宋体" w:eastAsia="宋体" w:hAnsi="宋体" w:cs="宋体" w:hint="eastAsia"/>
          <w:b/>
          <w:bCs/>
          <w:sz w:val="21"/>
          <w:szCs w:val="21"/>
          <w:lang w:eastAsia="zh-Hans"/>
        </w:rPr>
        <w:t>万粉丝</w:t>
      </w:r>
      <w:r w:rsidRPr="0087426D">
        <w:rPr>
          <w:rFonts w:ascii="宋体" w:eastAsia="宋体" w:hAnsi="宋体" w:cs="宋体" w:hint="eastAsia"/>
          <w:b/>
          <w:bCs/>
          <w:sz w:val="21"/>
          <w:szCs w:val="21"/>
          <w:lang w:eastAsia="zh-CN"/>
        </w:rPr>
        <w:t>你要到直播间跳舞。我要承诺自己的诺言，但是真的走进直播间的时候，一开始比较紧张，可是看到这些粉丝的留言之后一点也不紧张，感觉什么</w:t>
      </w:r>
      <w:r w:rsidRPr="0087426D">
        <w:rPr>
          <w:rFonts w:ascii="宋体" w:eastAsia="宋体" w:hAnsi="宋体" w:cs="宋体" w:hint="eastAsia"/>
          <w:b/>
          <w:bCs/>
          <w:sz w:val="21"/>
          <w:szCs w:val="21"/>
          <w:lang w:eastAsia="zh-Hans"/>
        </w:rPr>
        <w:t>呢，</w:t>
      </w:r>
      <w:r w:rsidRPr="0087426D">
        <w:rPr>
          <w:rFonts w:ascii="宋体" w:eastAsia="宋体" w:hAnsi="宋体" w:cs="宋体" w:hint="eastAsia"/>
          <w:b/>
          <w:bCs/>
          <w:sz w:val="21"/>
          <w:szCs w:val="21"/>
          <w:lang w:eastAsia="zh-CN"/>
        </w:rPr>
        <w:t>国货出圈，实际现在是消费者在捧着这些国货在做，甚至某些时候有一些恨铁不成钢的感觉</w:t>
      </w:r>
      <w:r w:rsidR="00D6707E"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为什么才会发生了</w:t>
      </w:r>
      <w:r w:rsidRPr="0087426D">
        <w:rPr>
          <w:rFonts w:ascii="宋体" w:eastAsia="宋体" w:hAnsi="宋体" w:cs="宋体" w:hint="eastAsia"/>
          <w:b/>
          <w:bCs/>
          <w:sz w:val="21"/>
          <w:szCs w:val="21"/>
          <w:lang w:eastAsia="zh-Hans"/>
        </w:rPr>
        <w:t>“</w:t>
      </w:r>
      <w:r w:rsidRPr="0087426D">
        <w:rPr>
          <w:rFonts w:ascii="宋体" w:eastAsia="宋体" w:hAnsi="宋体" w:cs="宋体" w:hint="eastAsia"/>
          <w:b/>
          <w:bCs/>
          <w:sz w:val="21"/>
          <w:szCs w:val="21"/>
          <w:lang w:eastAsia="zh-CN"/>
        </w:rPr>
        <w:t>44年了，你早干啥去了？所以在这种场景下边，我说你都是我们的贵人，我代表</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去感谢支持</w:t>
      </w:r>
      <w:r w:rsidRPr="0087426D">
        <w:rPr>
          <w:rFonts w:ascii="宋体" w:eastAsia="宋体" w:hAnsi="宋体" w:cs="宋体" w:hint="eastAsia"/>
          <w:b/>
          <w:bCs/>
          <w:sz w:val="21"/>
          <w:szCs w:val="21"/>
          <w:lang w:eastAsia="zh-Hans"/>
        </w:rPr>
        <w:t>我们的</w:t>
      </w:r>
      <w:r w:rsidRPr="0087426D">
        <w:rPr>
          <w:rFonts w:ascii="宋体" w:eastAsia="宋体" w:hAnsi="宋体" w:cs="宋体" w:hint="eastAsia"/>
          <w:b/>
          <w:bCs/>
          <w:sz w:val="21"/>
          <w:szCs w:val="21"/>
          <w:lang w:eastAsia="zh-CN"/>
        </w:rPr>
        <w:t>这些非常可爱的消费者。消费者现在来说选择很难，因为现在我们在供大于求，市场的一种包括消费也是内卷的，在这种形态下消费者选择起来，尤其在某一个商品，包括给宝宝买一款霜的时候，犯难了，这个时候应该怎么办？所以往往这个时候想到的是什么？是一种经验，是自己记忆中的那些自己曾经有过类似经历使用过的商品，所以这才是</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这次迅速出圈</w:t>
      </w:r>
      <w:r w:rsidRPr="0087426D">
        <w:rPr>
          <w:rFonts w:ascii="宋体" w:eastAsia="宋体" w:hAnsi="宋体" w:cs="宋体" w:hint="eastAsia"/>
          <w:b/>
          <w:bCs/>
          <w:sz w:val="21"/>
          <w:szCs w:val="21"/>
          <w:lang w:eastAsia="zh-Hans"/>
        </w:rPr>
        <w:t>的原因</w:t>
      </w:r>
      <w:r w:rsidRPr="0087426D">
        <w:rPr>
          <w:rFonts w:ascii="宋体" w:eastAsia="宋体" w:hAnsi="宋体" w:cs="宋体" w:hint="eastAsia"/>
          <w:b/>
          <w:bCs/>
          <w:sz w:val="21"/>
          <w:szCs w:val="21"/>
          <w:lang w:eastAsia="zh-CN"/>
        </w:rPr>
        <w:t>，实际唤醒了更多消费者对于他自己小时候或者他过往的经历的一种回忆，所以这个时候再反映出来民族自信的问题。因为现在我们的商品极大，在民族自信在民族品牌的选择时候，消费者尤其是年轻的消费者，实际这次在粉丝结构我们分析完之后，95后甚至00后的粉丝比例非常的高，跟我们想象不一样，认为</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你是个44年的产品，你的圈子里头是不是应该上岁数人多一点？可是突然间我们当分析完粉丝之后发现，年轻人特别的多，实际来说也是随着改革开放的发展，我们物质丰富之后，随着我们国内的这些国货品牌的提升，品质的提升，我们年轻一代的消费者对于国货的需求在迅速的提升</w:t>
      </w:r>
      <w:r w:rsidR="004A13C6"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所以我思考第一个问题，我是谁？我是中国的品牌，</w:t>
      </w:r>
      <w:r w:rsidRPr="0087426D">
        <w:rPr>
          <w:rFonts w:ascii="宋体" w:eastAsia="宋体" w:hAnsi="宋体" w:cs="宋体" w:hint="eastAsia"/>
          <w:b/>
          <w:bCs/>
          <w:sz w:val="21"/>
          <w:szCs w:val="21"/>
          <w:lang w:eastAsia="zh-Hans"/>
        </w:rPr>
        <w:t>百分之百</w:t>
      </w:r>
      <w:r w:rsidRPr="0087426D">
        <w:rPr>
          <w:rFonts w:ascii="宋体" w:eastAsia="宋体" w:hAnsi="宋体" w:cs="宋体" w:hint="eastAsia"/>
          <w:b/>
          <w:bCs/>
          <w:sz w:val="21"/>
          <w:szCs w:val="21"/>
          <w:lang w:eastAsia="zh-CN"/>
        </w:rPr>
        <w:t>中国的品牌。这个时候我要做什么回馈于消费者，要做中国品质。如果你没有品质，郁美净44年，也许沧海一粟早就不存在了，可是我坚守了，这就是做企业做品牌，既要有面子，你有国货的面子，但是你还要有国货的品质，你也要有里子。第二个，这么多年我们坚守着，我们在制造着中国的儿童</w:t>
      </w:r>
      <w:r w:rsidRPr="0087426D">
        <w:rPr>
          <w:rFonts w:ascii="宋体" w:eastAsia="宋体" w:hAnsi="宋体" w:cs="宋体" w:hint="eastAsia"/>
          <w:b/>
          <w:bCs/>
          <w:sz w:val="21"/>
          <w:szCs w:val="21"/>
          <w:lang w:eastAsia="zh-Hans"/>
        </w:rPr>
        <w:t>霜</w:t>
      </w:r>
      <w:r w:rsidRPr="0087426D">
        <w:rPr>
          <w:rFonts w:ascii="宋体" w:eastAsia="宋体" w:hAnsi="宋体" w:cs="宋体" w:hint="eastAsia"/>
          <w:b/>
          <w:bCs/>
          <w:sz w:val="21"/>
          <w:szCs w:val="21"/>
          <w:lang w:eastAsia="zh-CN"/>
        </w:rPr>
        <w:t>，成为这个领域的领军品牌，但是我们也愧对于消费者，我们没有创造出更好的这些</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的产品，所以通过这两项最大的反思是</w:t>
      </w:r>
      <w:r w:rsidR="004A13C6"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我们要做中国品质，为中国宝宝成长性肌肤坚守下去</w:t>
      </w:r>
      <w:r w:rsidR="004A13C6"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我们要通过自己的科研去创造出更能够满足于现在不同的消费需求这种消费升级之后的个性化的产品。所以我们在未来的新品过程中，我们做到了分龄、分</w:t>
      </w:r>
      <w:r w:rsidRPr="0087426D">
        <w:rPr>
          <w:rFonts w:ascii="宋体" w:eastAsia="宋体" w:hAnsi="宋体" w:cs="宋体" w:hint="eastAsia"/>
          <w:b/>
          <w:bCs/>
          <w:sz w:val="21"/>
          <w:szCs w:val="21"/>
          <w:lang w:eastAsia="zh-Hans"/>
        </w:rPr>
        <w:t>域</w:t>
      </w:r>
      <w:r w:rsidRPr="0087426D">
        <w:rPr>
          <w:rFonts w:ascii="宋体" w:eastAsia="宋体" w:hAnsi="宋体" w:cs="宋体" w:hint="eastAsia"/>
          <w:b/>
          <w:bCs/>
          <w:sz w:val="21"/>
          <w:szCs w:val="21"/>
          <w:lang w:eastAsia="zh-CN"/>
        </w:rPr>
        <w:t>、分</w:t>
      </w:r>
      <w:r w:rsidRPr="0087426D">
        <w:rPr>
          <w:rFonts w:ascii="宋体" w:eastAsia="宋体" w:hAnsi="宋体" w:cs="宋体" w:hint="eastAsia"/>
          <w:b/>
          <w:bCs/>
          <w:sz w:val="21"/>
          <w:szCs w:val="21"/>
          <w:lang w:eastAsia="zh-Hans"/>
        </w:rPr>
        <w:t>季</w:t>
      </w:r>
      <w:r w:rsidRPr="0087426D">
        <w:rPr>
          <w:rFonts w:ascii="宋体" w:eastAsia="宋体" w:hAnsi="宋体" w:cs="宋体" w:hint="eastAsia"/>
          <w:b/>
          <w:bCs/>
          <w:sz w:val="21"/>
          <w:szCs w:val="21"/>
          <w:lang w:eastAsia="zh-CN"/>
        </w:rPr>
        <w:t>，所谓分龄0~1、1~3，</w:t>
      </w:r>
      <w:r w:rsidRPr="0087426D">
        <w:rPr>
          <w:rFonts w:ascii="宋体" w:eastAsia="宋体" w:hAnsi="宋体" w:cs="宋体" w:hint="eastAsia"/>
          <w:b/>
          <w:bCs/>
          <w:sz w:val="21"/>
          <w:szCs w:val="21"/>
          <w:lang w:eastAsia="zh-Hans"/>
        </w:rPr>
        <w:t>初</w:t>
      </w:r>
      <w:r w:rsidRPr="0087426D">
        <w:rPr>
          <w:rFonts w:ascii="宋体" w:eastAsia="宋体" w:hAnsi="宋体" w:cs="宋体" w:hint="eastAsia"/>
          <w:b/>
          <w:bCs/>
          <w:sz w:val="21"/>
          <w:szCs w:val="21"/>
          <w:lang w:eastAsia="zh-CN"/>
        </w:rPr>
        <w:t>生儿跟婴儿，包括3~6小童，包括6岁以上大</w:t>
      </w:r>
      <w:r w:rsidRPr="0087426D">
        <w:rPr>
          <w:rFonts w:ascii="宋体" w:eastAsia="宋体" w:hAnsi="宋体" w:cs="宋体" w:hint="eastAsia"/>
          <w:b/>
          <w:bCs/>
          <w:sz w:val="21"/>
          <w:szCs w:val="21"/>
          <w:lang w:eastAsia="zh-Hans"/>
        </w:rPr>
        <w:t>童</w:t>
      </w:r>
      <w:r w:rsidRPr="0087426D">
        <w:rPr>
          <w:rFonts w:ascii="宋体" w:eastAsia="宋体" w:hAnsi="宋体" w:cs="宋体" w:hint="eastAsia"/>
          <w:b/>
          <w:bCs/>
          <w:sz w:val="21"/>
          <w:szCs w:val="21"/>
          <w:lang w:eastAsia="zh-CN"/>
        </w:rPr>
        <w:t>，我叫分龄。根据你皮肤，你的生理过程，你皮肤不一样去解决你皮肤的一些问题。第二我</w:t>
      </w:r>
      <w:r w:rsidRPr="0087426D">
        <w:rPr>
          <w:rFonts w:ascii="宋体" w:eastAsia="宋体" w:hAnsi="宋体" w:cs="宋体" w:hint="eastAsia"/>
          <w:b/>
          <w:bCs/>
          <w:sz w:val="21"/>
          <w:szCs w:val="21"/>
          <w:lang w:eastAsia="zh-Hans"/>
        </w:rPr>
        <w:t>分域，</w:t>
      </w:r>
      <w:r w:rsidRPr="0087426D">
        <w:rPr>
          <w:rFonts w:ascii="宋体" w:eastAsia="宋体" w:hAnsi="宋体" w:cs="宋体" w:hint="eastAsia"/>
          <w:b/>
          <w:bCs/>
          <w:sz w:val="21"/>
          <w:szCs w:val="21"/>
          <w:lang w:eastAsia="zh-CN"/>
        </w:rPr>
        <w:t>在世界的护肤行业没有人这么做，但是我们要满足我们中国幅员辽阔，南北地域气候有很大的差异，在不同的气候环境对于宝宝皮肤是有产生不同的影响的。所以在</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新的产品里头，我们做到了分</w:t>
      </w:r>
      <w:r w:rsidRPr="0087426D">
        <w:rPr>
          <w:rFonts w:ascii="宋体" w:eastAsia="宋体" w:hAnsi="宋体" w:cs="宋体" w:hint="eastAsia"/>
          <w:b/>
          <w:bCs/>
          <w:sz w:val="21"/>
          <w:szCs w:val="21"/>
          <w:lang w:eastAsia="zh-Hans"/>
        </w:rPr>
        <w:t>域</w:t>
      </w:r>
      <w:r w:rsidRPr="0087426D">
        <w:rPr>
          <w:rFonts w:ascii="宋体" w:eastAsia="宋体" w:hAnsi="宋体" w:cs="宋体" w:hint="eastAsia"/>
          <w:b/>
          <w:bCs/>
          <w:sz w:val="21"/>
          <w:szCs w:val="21"/>
          <w:lang w:eastAsia="zh-CN"/>
        </w:rPr>
        <w:t>，有针对北方</w:t>
      </w:r>
      <w:r w:rsidRPr="0087426D">
        <w:rPr>
          <w:rFonts w:ascii="宋体" w:eastAsia="宋体" w:hAnsi="宋体" w:cs="宋体" w:hint="eastAsia"/>
          <w:b/>
          <w:bCs/>
          <w:sz w:val="21"/>
          <w:szCs w:val="21"/>
          <w:lang w:eastAsia="zh-Hans"/>
        </w:rPr>
        <w:t>干红皴</w:t>
      </w:r>
      <w:r w:rsidRPr="0087426D">
        <w:rPr>
          <w:rFonts w:ascii="宋体" w:eastAsia="宋体" w:hAnsi="宋体" w:cs="宋体" w:hint="eastAsia"/>
          <w:b/>
          <w:bCs/>
          <w:sz w:val="21"/>
          <w:szCs w:val="21"/>
          <w:lang w:eastAsia="zh-CN"/>
        </w:rPr>
        <w:t>的北方的专属产品，也有针对南方那种湿热霉菌气候，那种容易得湿疹的宝宝。我想起来我孩子小的时候去医院很多大夫皮肤问题回去抹些</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，就这种感觉，实际来说是</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抓住的一个核心点，对于预防湿疹才是郁美净最为核心的一个卖点，也是最能解决消费者痛点问题的你的产品的核心技术。所以基于此的话，积极思考非常</w:t>
      </w:r>
      <w:r w:rsidRPr="0087426D">
        <w:rPr>
          <w:rFonts w:ascii="宋体" w:eastAsia="宋体" w:hAnsi="宋体" w:cs="宋体" w:hint="eastAsia"/>
          <w:b/>
          <w:bCs/>
          <w:sz w:val="21"/>
          <w:szCs w:val="21"/>
          <w:lang w:eastAsia="zh-CN"/>
        </w:rPr>
        <w:lastRenderedPageBreak/>
        <w:t>的多，但是终归一句话，就是怎么丰富</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的产品，让我们的这些科研人员去更好的满足中国宝宝，包括成人皮肤问题，这是我们要做的事情。</w:t>
      </w:r>
    </w:p>
    <w:p w:rsidR="00C27261"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当然还要赶紧搭好产业链，我们的供销链，让我们买到的产品能够快速的抵达消费者的手中。其实金总你一直也其实是在思考的，像郁美</w:t>
      </w:r>
      <w:r w:rsidRPr="0087426D">
        <w:rPr>
          <w:rFonts w:ascii="宋体" w:eastAsia="宋体" w:hAnsi="宋体" w:cs="宋体" w:hint="eastAsia"/>
          <w:b/>
          <w:bCs/>
          <w:sz w:val="21"/>
          <w:szCs w:val="21"/>
          <w:lang w:eastAsia="zh-Hans"/>
        </w:rPr>
        <w:t>净</w:t>
      </w:r>
      <w:r w:rsidRPr="0087426D">
        <w:rPr>
          <w:rFonts w:ascii="宋体" w:eastAsia="宋体" w:hAnsi="宋体" w:cs="宋体" w:hint="eastAsia"/>
          <w:b/>
          <w:bCs/>
          <w:sz w:val="21"/>
          <w:szCs w:val="21"/>
          <w:lang w:eastAsia="zh-CN"/>
        </w:rPr>
        <w:t>这样的国货品牌，可能它的创新意识是需要在不断的去磨合和增强的。当然我们今天从跟</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总的对谈当中其实也了解到，其实他们一直是在做着这样的努力的，但是我们以前的老的国企厂长，但是他现在的身份转变成为了我们的企业家董事长，他需要有一个更好的我们的市场经济的这种科研的</w:t>
      </w:r>
      <w:r w:rsidR="00C27261"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更科学化的这种团队的搭建，对品牌成长的欲望，或者说老字号品牌保持</w:t>
      </w:r>
      <w:r w:rsidR="00C27261" w:rsidRPr="0087426D">
        <w:rPr>
          <w:rFonts w:ascii="宋体" w:eastAsia="宋体" w:hAnsi="宋体" w:cs="宋体" w:hint="eastAsia"/>
          <w:b/>
          <w:bCs/>
          <w:sz w:val="21"/>
          <w:szCs w:val="21"/>
          <w:lang w:eastAsia="zh-CN"/>
        </w:rPr>
        <w:t>常红</w:t>
      </w:r>
      <w:r w:rsidRPr="0087426D">
        <w:rPr>
          <w:rFonts w:ascii="宋体" w:eastAsia="宋体" w:hAnsi="宋体" w:cs="宋体" w:hint="eastAsia"/>
          <w:b/>
          <w:bCs/>
          <w:sz w:val="21"/>
          <w:szCs w:val="21"/>
          <w:lang w:eastAsia="zh-CN"/>
        </w:rPr>
        <w:t>需要做一些什么样的改变和调整？我觉得</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做的好，但是可能对于活力28等等这样我们在直播间当中也能够看到，还是有一点仓促应战的这种感觉的。他们</w:t>
      </w:r>
      <w:r w:rsidRPr="0087426D">
        <w:rPr>
          <w:rFonts w:ascii="宋体" w:eastAsia="宋体" w:hAnsi="宋体" w:cs="宋体" w:hint="eastAsia"/>
          <w:b/>
          <w:bCs/>
          <w:sz w:val="21"/>
          <w:szCs w:val="21"/>
          <w:lang w:eastAsia="zh-Hans"/>
        </w:rPr>
        <w:t>应该怎样</w:t>
      </w:r>
      <w:r w:rsidRPr="0087426D">
        <w:rPr>
          <w:rFonts w:ascii="宋体" w:eastAsia="宋体" w:hAnsi="宋体" w:cs="宋体" w:hint="eastAsia"/>
          <w:b/>
          <w:bCs/>
          <w:sz w:val="21"/>
          <w:szCs w:val="21"/>
          <w:lang w:eastAsia="zh-CN"/>
        </w:rPr>
        <w:t>更好的做出这样的改变</w:t>
      </w:r>
      <w:r w:rsidRPr="0087426D">
        <w:rPr>
          <w:rFonts w:ascii="宋体" w:eastAsia="宋体" w:hAnsi="宋体" w:cs="宋体"/>
          <w:b/>
          <w:bCs/>
          <w:sz w:val="21"/>
          <w:szCs w:val="21"/>
          <w:lang w:eastAsia="zh-CN"/>
        </w:rPr>
        <w:t>？</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没错，我觉得你提这个问题非常好，有时候我们叫恨铁不成钢或者叫吐槽也好，咱们就说天津的企业，其实不管是大型的国企也好，还是说咱们天津民企也一样，一直有一个通病性的问题，这个也是从发展一段时间以后，我们从改革开放到现在，我刚才说过了，有一个本质性的区别，大伙其实并没发现这个区别给企业带来多大影响，这个区别是从卖方市场早就过渡到了买方市场。但是对经营者来说提了一个非常高的要求，就是过去我们其实坐在家里头就能</w:t>
      </w:r>
      <w:r w:rsidRPr="0087426D">
        <w:rPr>
          <w:rFonts w:ascii="宋体" w:eastAsia="宋体" w:hAnsi="宋体" w:cs="宋体" w:hint="eastAsia"/>
          <w:b/>
          <w:bCs/>
          <w:sz w:val="21"/>
          <w:szCs w:val="21"/>
          <w:lang w:eastAsia="zh-Hans"/>
        </w:rPr>
        <w:t>搞得定</w:t>
      </w:r>
      <w:r w:rsidRPr="0087426D">
        <w:rPr>
          <w:rFonts w:ascii="宋体" w:eastAsia="宋体" w:hAnsi="宋体" w:cs="宋体" w:hint="eastAsia"/>
          <w:b/>
          <w:bCs/>
          <w:sz w:val="21"/>
          <w:szCs w:val="21"/>
          <w:lang w:eastAsia="zh-CN"/>
        </w:rPr>
        <w:t>，只要你生产出来就能不愁卖。但现在就不一样了，这种市场竞争的品类丰富度，包括这种竞争，然后消费者的这种挑选程度极度之高，可以说卷</w:t>
      </w:r>
      <w:r w:rsidR="00C27261" w:rsidRPr="0087426D">
        <w:rPr>
          <w:rFonts w:ascii="宋体" w:eastAsia="宋体" w:hAnsi="宋体" w:cs="宋体" w:hint="eastAsia"/>
          <w:b/>
          <w:bCs/>
          <w:sz w:val="21"/>
          <w:szCs w:val="21"/>
          <w:lang w:eastAsia="zh-CN"/>
        </w:rPr>
        <w:t>得</w:t>
      </w:r>
      <w:r w:rsidRPr="0087426D">
        <w:rPr>
          <w:rFonts w:ascii="宋体" w:eastAsia="宋体" w:hAnsi="宋体" w:cs="宋体" w:hint="eastAsia"/>
          <w:b/>
          <w:bCs/>
          <w:sz w:val="21"/>
          <w:szCs w:val="21"/>
          <w:lang w:eastAsia="zh-CN"/>
        </w:rPr>
        <w:t>厉害，各个方面都卷得很厉害。这个时候我们如果还是守着自己的产品，按照自己的步骤去做，这个时候就显得稍微跟不上市场的节奏。但是我们要怎么去做，建立好更多的聆听市场声音的渠道。现在直播就是一个极大极好的非常好的方式和粉丝和用户，甚至于和潜在用户，包括黑粉，那都是零距离的接触，可以看他们的反馈，看他们的信息，这个都可以作为我们品牌借鉴的一些东西，不管好听的</w:t>
      </w:r>
      <w:r w:rsidR="00C27261"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不好听的都可以。但这个其实就是我们过去可能忽视市场，甚至于对市场的敏感性不高，所以导致说现在消费者说你怎么没声音，这是一定是双向奔赴的，市场和产品是双向奔赴，所以这是第一。第二我们现在从科创的角度来说，我们做孵化投资的时候，也会经常说现在科研人员也会容易有一些这样的步骤，就是我就闷头看我的东西，按照步骤按照学术的角度一步一步研发，但这里有一个现在的概念应该叫小步快跑，因为刚才像</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总说的，我们特别认可的一个概念，他们的开发展方向是对的，因为咱们中国的传统文化和传统中医讲叫北医南治，它其实讲的就是北方和南方的气候，对人的疾病、饮食</w:t>
      </w:r>
      <w:r w:rsidRPr="0087426D">
        <w:rPr>
          <w:rFonts w:ascii="宋体" w:eastAsia="宋体" w:hAnsi="宋体" w:cs="宋体" w:hint="eastAsia"/>
          <w:b/>
          <w:bCs/>
          <w:sz w:val="21"/>
          <w:szCs w:val="21"/>
          <w:lang w:eastAsia="zh-Hans"/>
        </w:rPr>
        <w:t>啊、</w:t>
      </w:r>
      <w:r w:rsidRPr="0087426D">
        <w:rPr>
          <w:rFonts w:ascii="宋体" w:eastAsia="宋体" w:hAnsi="宋体" w:cs="宋体" w:hint="eastAsia"/>
          <w:b/>
          <w:bCs/>
          <w:sz w:val="21"/>
          <w:szCs w:val="21"/>
          <w:lang w:eastAsia="zh-CN"/>
        </w:rPr>
        <w:t>保养各方面完全都不一样，咱们又是药食同源的国家，所以必须北方的医生到南方去治病，才能把手都练出来，也是因为它的气候条件不一样，所以接下来开发的产品也是体现了他们开始对市场这块更深的一个钻研。我觉得更多的民族的咱们自己的这些国货们，也应该是建立这样的精神，把消费者反馈的渠道和咱们自己的品牌建立一个非常良性的沟通，甚至于我都觉得可以咱们做私域，专门有个团队做私域，这种沟通的频率，包括消费的这种信息传达会更直接一些，然后也能够得到非常好的市场反馈，就拿到市场反馈以后千万就别固步自封了，即便人家说的不太好听，也是咱们进步的</w:t>
      </w:r>
      <w:r w:rsidR="00C27261" w:rsidRPr="0087426D">
        <w:rPr>
          <w:rFonts w:ascii="宋体" w:eastAsia="宋体" w:hAnsi="宋体" w:cs="宋体" w:hint="eastAsia"/>
          <w:b/>
          <w:bCs/>
          <w:sz w:val="21"/>
          <w:szCs w:val="21"/>
          <w:lang w:eastAsia="zh-CN"/>
        </w:rPr>
        <w:t>，</w:t>
      </w:r>
      <w:r w:rsidRPr="0087426D">
        <w:rPr>
          <w:rFonts w:ascii="宋体" w:eastAsia="宋体" w:hAnsi="宋体" w:cs="宋体" w:hint="eastAsia"/>
          <w:b/>
          <w:bCs/>
          <w:sz w:val="21"/>
          <w:szCs w:val="21"/>
          <w:lang w:eastAsia="zh-CN"/>
        </w:rPr>
        <w:t>叫褒贬是买家对吧？所以可能能杀出来，因为我们其实从中国的现在的经济来说，资本市场是特别渴望有一些在新的品类新的赛道能够杀出来一些高品质的，咱们叫高质量</w:t>
      </w:r>
      <w:r w:rsidRPr="0087426D">
        <w:rPr>
          <w:rFonts w:ascii="宋体" w:eastAsia="宋体" w:hAnsi="宋体" w:cs="宋体" w:hint="eastAsia"/>
          <w:b/>
          <w:bCs/>
          <w:sz w:val="21"/>
          <w:szCs w:val="21"/>
          <w:lang w:eastAsia="zh-CN"/>
        </w:rPr>
        <w:lastRenderedPageBreak/>
        <w:t>发展自主创新这些品牌出来，所以资本市场是期待这样的产品出来，所以也需要一套先进的管理机制</w:t>
      </w:r>
      <w:r w:rsidRPr="0087426D">
        <w:rPr>
          <w:rFonts w:ascii="宋体" w:eastAsia="宋体" w:hAnsi="宋体" w:cs="宋体" w:hint="eastAsia"/>
          <w:b/>
          <w:bCs/>
          <w:sz w:val="21"/>
          <w:szCs w:val="21"/>
          <w:lang w:eastAsia="zh-Hans"/>
        </w:rPr>
        <w:t>在</w:t>
      </w:r>
      <w:r w:rsidRPr="0087426D">
        <w:rPr>
          <w:rFonts w:ascii="宋体" w:eastAsia="宋体" w:hAnsi="宋体" w:cs="宋体" w:hint="eastAsia"/>
          <w:b/>
          <w:bCs/>
          <w:sz w:val="21"/>
          <w:szCs w:val="21"/>
          <w:lang w:eastAsia="zh-CN"/>
        </w:rPr>
        <w:t>支持。</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当然创新其实</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也一直是在不断的去进行一个思考的，我们未来还会推出哪些尝试？我们</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未来的发展方向目标等等，</w:t>
      </w:r>
      <w:r w:rsidRPr="0087426D">
        <w:rPr>
          <w:rFonts w:ascii="宋体" w:eastAsia="宋体" w:hAnsi="宋体" w:cs="宋体" w:hint="eastAsia"/>
          <w:b/>
          <w:bCs/>
          <w:sz w:val="21"/>
          <w:szCs w:val="21"/>
          <w:lang w:eastAsia="zh-Hans"/>
        </w:rPr>
        <w:t>史总</w:t>
      </w:r>
      <w:r w:rsidRPr="0087426D">
        <w:rPr>
          <w:rFonts w:ascii="宋体" w:eastAsia="宋体" w:hAnsi="宋体" w:cs="宋体" w:hint="eastAsia"/>
          <w:b/>
          <w:bCs/>
          <w:sz w:val="21"/>
          <w:szCs w:val="21"/>
          <w:lang w:eastAsia="zh-CN"/>
        </w:rPr>
        <w:t>我们最后一点点时间再跟大家来说一说，简短说一分钟就给您一分钟的时间，我们的方向和目标。</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刚才</w:t>
      </w:r>
      <w:r w:rsidRPr="0087426D">
        <w:rPr>
          <w:rFonts w:ascii="宋体" w:eastAsia="宋体" w:hAnsi="宋体" w:cs="宋体" w:hint="eastAsia"/>
          <w:b/>
          <w:bCs/>
          <w:sz w:val="21"/>
          <w:szCs w:val="21"/>
          <w:lang w:eastAsia="zh-Hans"/>
        </w:rPr>
        <w:t>金</w:t>
      </w:r>
      <w:r w:rsidRPr="0087426D">
        <w:rPr>
          <w:rFonts w:ascii="宋体" w:eastAsia="宋体" w:hAnsi="宋体" w:cs="宋体" w:hint="eastAsia"/>
          <w:b/>
          <w:bCs/>
          <w:sz w:val="21"/>
          <w:szCs w:val="21"/>
          <w:lang w:eastAsia="zh-CN"/>
        </w:rPr>
        <w:t>教授讲得非常准确，郁美净在做产品的时候，我们先做了一件事情，对中国儿童皮肤做了一个《中国儿童皮肤湿疹白皮书》，对中国3000个家庭的孩子进行调研，然后出了一本叫《中国儿童湿疹家庭护理手册》。同时我们跟国家儿童医学中心跟中国妇幼健康研究会去联合去找着中国儿童皮肤的痛点，我们把湿疹定位于我们未来发展的一个方向，所以坚持着安全有效适合专业权威的这样的配方的一个基础，然后去做出来。所以这里边</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已经推出上市了两个套系新的产品，包括我的照护系列，它完全的是用医研共创的这种理念去做出来的产品，包括有膏、有霜、有乳、有精油，有很多的婴童的产品。对于产品来说，最核心的为什么刚才讲了一个分</w:t>
      </w:r>
      <w:r w:rsidRPr="0087426D">
        <w:rPr>
          <w:rFonts w:ascii="宋体" w:eastAsia="宋体" w:hAnsi="宋体" w:cs="宋体" w:hint="eastAsia"/>
          <w:b/>
          <w:bCs/>
          <w:sz w:val="21"/>
          <w:szCs w:val="21"/>
          <w:lang w:eastAsia="zh-Hans"/>
        </w:rPr>
        <w:t>龄</w:t>
      </w:r>
      <w:r w:rsidRPr="0087426D">
        <w:rPr>
          <w:rFonts w:ascii="宋体" w:eastAsia="宋体" w:hAnsi="宋体" w:cs="宋体" w:hint="eastAsia"/>
          <w:b/>
          <w:bCs/>
          <w:sz w:val="21"/>
          <w:szCs w:val="21"/>
          <w:lang w:eastAsia="zh-CN"/>
        </w:rPr>
        <w:t>，因为孩子的皮肤必须要分</w:t>
      </w:r>
      <w:r w:rsidRPr="0087426D">
        <w:rPr>
          <w:rFonts w:ascii="宋体" w:eastAsia="宋体" w:hAnsi="宋体" w:cs="宋体" w:hint="eastAsia"/>
          <w:b/>
          <w:bCs/>
          <w:sz w:val="21"/>
          <w:szCs w:val="21"/>
          <w:lang w:eastAsia="zh-Hans"/>
        </w:rPr>
        <w:t>龄</w:t>
      </w:r>
      <w:r w:rsidRPr="0087426D">
        <w:rPr>
          <w:rFonts w:ascii="宋体" w:eastAsia="宋体" w:hAnsi="宋体" w:cs="宋体" w:hint="eastAsia"/>
          <w:b/>
          <w:bCs/>
          <w:sz w:val="21"/>
          <w:szCs w:val="21"/>
          <w:lang w:eastAsia="zh-CN"/>
        </w:rPr>
        <w:t>的，通过直播间，我也想</w:t>
      </w:r>
      <w:r w:rsidRPr="0087426D">
        <w:rPr>
          <w:rFonts w:ascii="宋体" w:eastAsia="宋体" w:hAnsi="宋体" w:cs="宋体" w:hint="eastAsia"/>
          <w:b/>
          <w:bCs/>
          <w:sz w:val="21"/>
          <w:szCs w:val="21"/>
          <w:lang w:eastAsia="zh-Hans"/>
        </w:rPr>
        <w:t>提醒妈妈们，</w:t>
      </w:r>
      <w:r w:rsidRPr="0087426D">
        <w:rPr>
          <w:rFonts w:ascii="宋体" w:eastAsia="宋体" w:hAnsi="宋体" w:cs="宋体" w:hint="eastAsia"/>
          <w:b/>
          <w:bCs/>
          <w:sz w:val="21"/>
          <w:szCs w:val="21"/>
          <w:lang w:eastAsia="zh-CN"/>
        </w:rPr>
        <w:t>不要用爱损害了孩子的皮肤。也请今天直播间的这些</w:t>
      </w:r>
      <w:r w:rsidRPr="0087426D">
        <w:rPr>
          <w:rFonts w:ascii="宋体" w:eastAsia="宋体" w:hAnsi="宋体" w:cs="宋体" w:hint="eastAsia"/>
          <w:b/>
          <w:bCs/>
          <w:sz w:val="21"/>
          <w:szCs w:val="21"/>
          <w:lang w:eastAsia="zh-Hans"/>
        </w:rPr>
        <w:t>听众</w:t>
      </w:r>
      <w:r w:rsidRPr="0087426D">
        <w:rPr>
          <w:rFonts w:ascii="宋体" w:eastAsia="宋体" w:hAnsi="宋体" w:cs="宋体" w:hint="eastAsia"/>
          <w:b/>
          <w:bCs/>
          <w:sz w:val="21"/>
          <w:szCs w:val="21"/>
          <w:lang w:eastAsia="zh-CN"/>
        </w:rPr>
        <w:t>朋友</w:t>
      </w:r>
      <w:r w:rsidRPr="0087426D">
        <w:rPr>
          <w:rFonts w:ascii="宋体" w:eastAsia="宋体" w:hAnsi="宋体" w:cs="宋体" w:hint="eastAsia"/>
          <w:b/>
          <w:bCs/>
          <w:sz w:val="21"/>
          <w:szCs w:val="21"/>
          <w:lang w:eastAsia="zh-Hans"/>
        </w:rPr>
        <w:t>们</w:t>
      </w:r>
      <w:r w:rsidRPr="0087426D">
        <w:rPr>
          <w:rFonts w:ascii="宋体" w:eastAsia="宋体" w:hAnsi="宋体" w:cs="宋体" w:hint="eastAsia"/>
          <w:b/>
          <w:bCs/>
          <w:sz w:val="21"/>
          <w:szCs w:val="21"/>
          <w:lang w:eastAsia="zh-CN"/>
        </w:rPr>
        <w:t>去不要给孩子洗得太频繁，因为孩子的角质层很薄，实际有很多是爱损害了孩子</w:t>
      </w:r>
      <w:r w:rsidRPr="0087426D">
        <w:rPr>
          <w:rFonts w:ascii="宋体" w:eastAsia="宋体" w:hAnsi="宋体" w:cs="宋体"/>
          <w:b/>
          <w:bCs/>
          <w:sz w:val="21"/>
          <w:szCs w:val="21"/>
          <w:lang w:eastAsia="zh-CN"/>
        </w:rPr>
        <w:t>，</w:t>
      </w:r>
      <w:r w:rsidRPr="0087426D">
        <w:rPr>
          <w:rFonts w:ascii="宋体" w:eastAsia="宋体" w:hAnsi="宋体" w:cs="宋体" w:hint="eastAsia"/>
          <w:b/>
          <w:bCs/>
          <w:sz w:val="21"/>
          <w:szCs w:val="21"/>
          <w:lang w:eastAsia="zh-Hans"/>
        </w:rPr>
        <w:t>孩子的</w:t>
      </w:r>
      <w:r w:rsidRPr="0087426D">
        <w:rPr>
          <w:rFonts w:ascii="宋体" w:eastAsia="宋体" w:hAnsi="宋体" w:cs="宋体" w:hint="eastAsia"/>
          <w:b/>
          <w:bCs/>
          <w:sz w:val="21"/>
          <w:szCs w:val="21"/>
          <w:lang w:eastAsia="zh-CN"/>
        </w:rPr>
        <w:t>皮肤还需要保护。</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太关键了，您把最关键的留在了最后。可是我们只有一分钟了。</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好的，今天也是非常感谢我们</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w:t>
      </w:r>
      <w:r w:rsidRPr="0087426D">
        <w:rPr>
          <w:rFonts w:ascii="宋体" w:eastAsia="宋体" w:hAnsi="宋体" w:cs="宋体" w:hint="eastAsia"/>
          <w:b/>
          <w:bCs/>
          <w:sz w:val="21"/>
          <w:szCs w:val="21"/>
          <w:lang w:eastAsia="zh-Hans"/>
        </w:rPr>
        <w:t>史滨</w:t>
      </w:r>
      <w:r w:rsidRPr="0087426D">
        <w:rPr>
          <w:rFonts w:ascii="宋体" w:eastAsia="宋体" w:hAnsi="宋体" w:cs="宋体" w:hint="eastAsia"/>
          <w:b/>
          <w:bCs/>
          <w:sz w:val="21"/>
          <w:szCs w:val="21"/>
          <w:lang w:eastAsia="zh-CN"/>
        </w:rPr>
        <w:t>总经理董事长来到直播间，包括和我们的市场分析师节目嘉宾老金，</w:t>
      </w:r>
      <w:r w:rsidRPr="0087426D">
        <w:rPr>
          <w:rFonts w:ascii="宋体" w:eastAsia="宋体" w:hAnsi="宋体" w:cs="宋体" w:hint="eastAsia"/>
          <w:b/>
          <w:bCs/>
          <w:sz w:val="21"/>
          <w:szCs w:val="21"/>
          <w:lang w:eastAsia="zh-Hans"/>
        </w:rPr>
        <w:t>一块</w:t>
      </w:r>
      <w:r w:rsidRPr="0087426D">
        <w:rPr>
          <w:rFonts w:ascii="宋体" w:eastAsia="宋体" w:hAnsi="宋体" w:cs="宋体" w:hint="eastAsia"/>
          <w:b/>
          <w:bCs/>
          <w:sz w:val="21"/>
          <w:szCs w:val="21"/>
          <w:lang w:eastAsia="zh-CN"/>
        </w:rPr>
        <w:t>来分析我们的市场，其实也是说到了希望我们的国货能够发展的越来越好，特别是我们天津的国货能够走得越来越远。</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主持人：好，</w:t>
      </w:r>
      <w:r w:rsidRPr="0087426D">
        <w:rPr>
          <w:rFonts w:ascii="宋体" w:eastAsia="宋体" w:hAnsi="宋体" w:cs="宋体" w:hint="eastAsia"/>
          <w:b/>
          <w:bCs/>
          <w:sz w:val="21"/>
          <w:szCs w:val="21"/>
          <w:lang w:eastAsia="zh-CN"/>
        </w:rPr>
        <w:t>我们也把更多的内容留给史总的直播间，线上的直播间，大家如果还有什么关于宝宝护肤，关于</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的问题，都可以到直播间，在各大平台上找</w:t>
      </w:r>
      <w:r w:rsidRPr="0087426D">
        <w:rPr>
          <w:rFonts w:ascii="宋体" w:eastAsia="宋体" w:hAnsi="宋体" w:cs="宋体" w:hint="eastAsia"/>
          <w:b/>
          <w:bCs/>
          <w:sz w:val="21"/>
          <w:szCs w:val="21"/>
          <w:lang w:eastAsia="zh-Hans"/>
        </w:rPr>
        <w:t>郁美净</w:t>
      </w:r>
      <w:r w:rsidRPr="0087426D">
        <w:rPr>
          <w:rFonts w:ascii="宋体" w:eastAsia="宋体" w:hAnsi="宋体" w:cs="宋体" w:hint="eastAsia"/>
          <w:b/>
          <w:bCs/>
          <w:sz w:val="21"/>
          <w:szCs w:val="21"/>
          <w:lang w:eastAsia="zh-CN"/>
        </w:rPr>
        <w:t>可以直接连</w:t>
      </w:r>
      <w:r w:rsidRPr="0087426D">
        <w:rPr>
          <w:rFonts w:ascii="宋体" w:eastAsia="宋体" w:hAnsi="宋体" w:cs="宋体" w:hint="eastAsia"/>
          <w:b/>
          <w:bCs/>
          <w:sz w:val="21"/>
          <w:szCs w:val="21"/>
          <w:lang w:eastAsia="zh-Hans"/>
        </w:rPr>
        <w:t>麦</w:t>
      </w:r>
      <w:r w:rsidRPr="0087426D">
        <w:rPr>
          <w:rFonts w:ascii="宋体" w:eastAsia="宋体" w:hAnsi="宋体" w:cs="宋体" w:hint="eastAsia"/>
          <w:b/>
          <w:bCs/>
          <w:sz w:val="21"/>
          <w:szCs w:val="21"/>
          <w:lang w:eastAsia="zh-CN"/>
        </w:rPr>
        <w:t>给</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w:t>
      </w:r>
      <w:r w:rsidRPr="0087426D">
        <w:rPr>
          <w:rFonts w:ascii="宋体" w:eastAsia="宋体" w:hAnsi="宋体" w:cs="宋体" w:hint="eastAsia"/>
          <w:b/>
          <w:bCs/>
          <w:sz w:val="21"/>
          <w:szCs w:val="21"/>
          <w:lang w:eastAsia="zh-CN"/>
        </w:rPr>
        <w:t>再次感谢</w:t>
      </w:r>
      <w:r w:rsidRPr="0087426D">
        <w:rPr>
          <w:rFonts w:ascii="宋体" w:eastAsia="宋体" w:hAnsi="宋体" w:cs="宋体" w:hint="eastAsia"/>
          <w:b/>
          <w:bCs/>
          <w:sz w:val="21"/>
          <w:szCs w:val="21"/>
          <w:lang w:eastAsia="zh-Hans"/>
        </w:rPr>
        <w:t>史</w:t>
      </w:r>
      <w:r w:rsidRPr="0087426D">
        <w:rPr>
          <w:rFonts w:ascii="宋体" w:eastAsia="宋体" w:hAnsi="宋体" w:cs="宋体" w:hint="eastAsia"/>
          <w:b/>
          <w:bCs/>
          <w:sz w:val="21"/>
          <w:szCs w:val="21"/>
          <w:lang w:eastAsia="zh-CN"/>
        </w:rPr>
        <w:t>总和金总做客我们的节目，谢谢两位。</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w:t>
      </w:r>
      <w:r w:rsidRPr="0087426D">
        <w:rPr>
          <w:rFonts w:ascii="宋体" w:eastAsia="宋体" w:hAnsi="宋体" w:cs="宋体" w:hint="eastAsia"/>
          <w:b/>
          <w:bCs/>
          <w:sz w:val="21"/>
          <w:szCs w:val="21"/>
          <w:lang w:eastAsia="zh-CN"/>
        </w:rPr>
        <w:t>好，再见，</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嘉宾：谢谢</w:t>
      </w:r>
      <w:r w:rsidRPr="0087426D">
        <w:rPr>
          <w:rFonts w:ascii="宋体" w:eastAsia="宋体" w:hAnsi="宋体" w:cs="宋体" w:hint="eastAsia"/>
          <w:b/>
          <w:bCs/>
          <w:sz w:val="21"/>
          <w:szCs w:val="21"/>
          <w:lang w:eastAsia="zh-CN"/>
        </w:rPr>
        <w:t>主持人。</w:t>
      </w:r>
    </w:p>
    <w:p w:rsidR="00FD3F5A" w:rsidRPr="0087426D" w:rsidRDefault="009C3FA6" w:rsidP="00054ABC">
      <w:pPr>
        <w:spacing w:after="0" w:line="360" w:lineRule="exact"/>
        <w:ind w:firstLineChars="200" w:firstLine="422"/>
        <w:rPr>
          <w:rFonts w:ascii="宋体" w:eastAsia="宋体" w:hAnsi="宋体" w:cs="宋体"/>
          <w:b/>
          <w:bCs/>
          <w:sz w:val="21"/>
          <w:szCs w:val="21"/>
          <w:lang w:eastAsia="zh-CN"/>
        </w:rPr>
      </w:pPr>
      <w:r w:rsidRPr="0087426D">
        <w:rPr>
          <w:rFonts w:ascii="宋体" w:eastAsia="宋体" w:hAnsi="宋体" w:cs="宋体" w:hint="eastAsia"/>
          <w:b/>
          <w:bCs/>
          <w:sz w:val="21"/>
          <w:szCs w:val="21"/>
          <w:lang w:eastAsia="zh-Hans"/>
        </w:rPr>
        <w:t>主持人：各位听众，</w:t>
      </w:r>
      <w:r w:rsidRPr="0087426D">
        <w:rPr>
          <w:rFonts w:ascii="宋体" w:eastAsia="宋体" w:hAnsi="宋体" w:cs="宋体" w:hint="eastAsia"/>
          <w:b/>
          <w:bCs/>
          <w:sz w:val="21"/>
          <w:szCs w:val="21"/>
          <w:lang w:eastAsia="zh-CN"/>
        </w:rPr>
        <w:t>再见。</w:t>
      </w:r>
    </w:p>
    <w:p w:rsidR="00FD3F5A" w:rsidRDefault="00FD3F5A" w:rsidP="0087426D">
      <w:pPr>
        <w:spacing w:line="360" w:lineRule="exact"/>
        <w:rPr>
          <w:rFonts w:ascii="宋体" w:eastAsia="宋体" w:hAnsi="宋体" w:cs="宋体"/>
          <w:sz w:val="28"/>
          <w:szCs w:val="28"/>
          <w:lang w:eastAsia="zh-CN"/>
        </w:rPr>
      </w:pPr>
    </w:p>
    <w:sectPr w:rsidR="00FD3F5A" w:rsidSect="0087426D">
      <w:footerReference w:type="default" r:id="rId9"/>
      <w:pgSz w:w="12240" w:h="15840"/>
      <w:pgMar w:top="1797" w:right="1440" w:bottom="179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C3" w:rsidRDefault="00DF3FC3">
      <w:pPr>
        <w:spacing w:line="240" w:lineRule="auto"/>
      </w:pPr>
      <w:r>
        <w:separator/>
      </w:r>
    </w:p>
  </w:endnote>
  <w:endnote w:type="continuationSeparator" w:id="0">
    <w:p w:rsidR="00DF3FC3" w:rsidRDefault="00DF3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ongti sc">
    <w:charset w:val="86"/>
    <w:family w:val="auto"/>
    <w:pitch w:val="default"/>
    <w:sig w:usb0="00000000" w:usb1="00000000" w:usb2="00000000" w:usb3="00000000" w:csb0="0016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5A" w:rsidRDefault="009C3FA6">
    <w:pPr>
      <w:pStyle w:val="a9"/>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F5A" w:rsidRDefault="009C3FA6">
                          <w:pPr>
                            <w:pStyle w:val="a9"/>
                          </w:pPr>
                          <w:r>
                            <w:fldChar w:fldCharType="begin"/>
                          </w:r>
                          <w:r>
                            <w:instrText xml:space="preserve"> PAGE  \* MERGEFORMAT </w:instrText>
                          </w:r>
                          <w:r>
                            <w:fldChar w:fldCharType="separate"/>
                          </w:r>
                          <w:r w:rsidR="00363DD0">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FD3F5A" w:rsidRDefault="009C3FA6">
                    <w:pPr>
                      <w:pStyle w:val="a9"/>
                    </w:pPr>
                    <w:r>
                      <w:fldChar w:fldCharType="begin"/>
                    </w:r>
                    <w:r>
                      <w:instrText xml:space="preserve"> PAGE  \* MERGEFORMAT </w:instrText>
                    </w:r>
                    <w:r>
                      <w:fldChar w:fldCharType="separate"/>
                    </w:r>
                    <w:r w:rsidR="00363DD0">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C3" w:rsidRDefault="00DF3FC3">
      <w:pPr>
        <w:spacing w:after="0"/>
      </w:pPr>
      <w:r>
        <w:separator/>
      </w:r>
    </w:p>
  </w:footnote>
  <w:footnote w:type="continuationSeparator" w:id="0">
    <w:p w:rsidR="00DF3FC3" w:rsidRDefault="00DF3F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1"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2"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3"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4"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5"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87F72C07"/>
    <w:rsid w:val="B77F676F"/>
    <w:rsid w:val="DDB7B231"/>
    <w:rsid w:val="DEE794DB"/>
    <w:rsid w:val="E2FFE355"/>
    <w:rsid w:val="F7FFCB38"/>
    <w:rsid w:val="FADB6D58"/>
    <w:rsid w:val="FFFB679A"/>
    <w:rsid w:val="00034616"/>
    <w:rsid w:val="00054ABC"/>
    <w:rsid w:val="0006063C"/>
    <w:rsid w:val="00071541"/>
    <w:rsid w:val="000B4125"/>
    <w:rsid w:val="0015074B"/>
    <w:rsid w:val="001A6CD7"/>
    <w:rsid w:val="0029639D"/>
    <w:rsid w:val="002E47CF"/>
    <w:rsid w:val="00300EA4"/>
    <w:rsid w:val="00326F90"/>
    <w:rsid w:val="00344465"/>
    <w:rsid w:val="00363DD0"/>
    <w:rsid w:val="003A2F2C"/>
    <w:rsid w:val="00441234"/>
    <w:rsid w:val="004743B1"/>
    <w:rsid w:val="004A13C6"/>
    <w:rsid w:val="0058592F"/>
    <w:rsid w:val="005B356E"/>
    <w:rsid w:val="007311E7"/>
    <w:rsid w:val="007A0294"/>
    <w:rsid w:val="0087426D"/>
    <w:rsid w:val="009C3FA6"/>
    <w:rsid w:val="00A25204"/>
    <w:rsid w:val="00AA1D8D"/>
    <w:rsid w:val="00B47730"/>
    <w:rsid w:val="00BD7093"/>
    <w:rsid w:val="00C27261"/>
    <w:rsid w:val="00C5242D"/>
    <w:rsid w:val="00C735EC"/>
    <w:rsid w:val="00CB0664"/>
    <w:rsid w:val="00CD4CAE"/>
    <w:rsid w:val="00CE523C"/>
    <w:rsid w:val="00D6707E"/>
    <w:rsid w:val="00DF3FC3"/>
    <w:rsid w:val="00FC693F"/>
    <w:rsid w:val="00FD3F5A"/>
    <w:rsid w:val="32DFBC5F"/>
    <w:rsid w:val="3FAD5DF0"/>
    <w:rsid w:val="4EF17E08"/>
    <w:rsid w:val="4FE682D3"/>
    <w:rsid w:val="67BDB6AC"/>
    <w:rsid w:val="6FABD528"/>
    <w:rsid w:val="6FAD5BC3"/>
    <w:rsid w:val="775726B1"/>
    <w:rsid w:val="77DE65B4"/>
    <w:rsid w:val="7BFAD995"/>
    <w:rsid w:val="7C500AE4"/>
    <w:rsid w:val="7DD952C9"/>
    <w:rsid w:val="7E5F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4B11545A-F95C-449E-A415-FC8A6AFA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uiPriority="62"/>
    <w:lsdException w:name="Medium Shading 1" w:uiPriority="63" w:qFormat="1"/>
    <w:lsdException w:name="Medium Shading 2" w:uiPriority="64" w:qFormat="1"/>
    <w:lsdException w:name="Medium List 1" w:uiPriority="65"/>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rFonts w:asciiTheme="minorHAnsi" w:eastAsiaTheme="minorEastAsia" w:hAnsiTheme="minorHAnsi" w:cstheme="minorBidi"/>
      <w:sz w:val="22"/>
      <w:szCs w:val="22"/>
      <w:lang w:eastAsia="en-US"/>
    </w:rPr>
  </w:style>
  <w:style w:type="paragraph" w:styleId="1">
    <w:name w:val="heading 1"/>
    <w:basedOn w:val="a1"/>
    <w:next w:val="a1"/>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1"/>
    <w:next w:val="a1"/>
    <w:link w:val="6Char"/>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1"/>
    <w:next w:val="a1"/>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unhideWhenUsed/>
    <w:qFormat/>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lang w:eastAsia="en-US"/>
    </w:rPr>
  </w:style>
  <w:style w:type="paragraph" w:styleId="32">
    <w:name w:val="List 3"/>
    <w:basedOn w:val="a1"/>
    <w:uiPriority w:val="99"/>
    <w:unhideWhenUsed/>
    <w:qFormat/>
    <w:pPr>
      <w:ind w:left="1080" w:hanging="360"/>
      <w:contextualSpacing/>
    </w:pPr>
  </w:style>
  <w:style w:type="paragraph" w:styleId="2">
    <w:name w:val="List Number 2"/>
    <w:basedOn w:val="a1"/>
    <w:uiPriority w:val="99"/>
    <w:unhideWhenUsed/>
    <w:qFormat/>
    <w:pPr>
      <w:numPr>
        <w:numId w:val="1"/>
      </w:numPr>
      <w:contextualSpacing/>
    </w:pPr>
  </w:style>
  <w:style w:type="paragraph" w:styleId="a">
    <w:name w:val="List Number"/>
    <w:basedOn w:val="a1"/>
    <w:uiPriority w:val="99"/>
    <w:unhideWhenUsed/>
    <w:qFormat/>
    <w:pPr>
      <w:numPr>
        <w:numId w:val="2"/>
      </w:numPr>
      <w:contextualSpacing/>
    </w:pPr>
  </w:style>
  <w:style w:type="paragraph" w:styleId="a6">
    <w:name w:val="caption"/>
    <w:basedOn w:val="a1"/>
    <w:next w:val="a1"/>
    <w:uiPriority w:val="35"/>
    <w:semiHidden/>
    <w:unhideWhenUsed/>
    <w:qFormat/>
    <w:pPr>
      <w:spacing w:line="240" w:lineRule="auto"/>
    </w:pPr>
    <w:rPr>
      <w:b/>
      <w:bCs/>
      <w:color w:val="4F81BD" w:themeColor="accent1"/>
      <w:sz w:val="18"/>
      <w:szCs w:val="18"/>
    </w:rPr>
  </w:style>
  <w:style w:type="paragraph" w:styleId="a0">
    <w:name w:val="List Bullet"/>
    <w:basedOn w:val="a1"/>
    <w:uiPriority w:val="99"/>
    <w:unhideWhenUsed/>
    <w:qFormat/>
    <w:pPr>
      <w:numPr>
        <w:numId w:val="3"/>
      </w:numPr>
      <w:contextualSpacing/>
    </w:pPr>
  </w:style>
  <w:style w:type="paragraph" w:styleId="33">
    <w:name w:val="Body Text 3"/>
    <w:basedOn w:val="a1"/>
    <w:link w:val="3Char0"/>
    <w:uiPriority w:val="99"/>
    <w:unhideWhenUsed/>
    <w:qFormat/>
    <w:pPr>
      <w:spacing w:after="120"/>
    </w:pPr>
    <w:rPr>
      <w:sz w:val="16"/>
      <w:szCs w:val="16"/>
    </w:rPr>
  </w:style>
  <w:style w:type="paragraph" w:styleId="30">
    <w:name w:val="List Bullet 3"/>
    <w:basedOn w:val="a1"/>
    <w:uiPriority w:val="99"/>
    <w:unhideWhenUsed/>
    <w:qFormat/>
    <w:pPr>
      <w:numPr>
        <w:numId w:val="4"/>
      </w:numPr>
      <w:contextualSpacing/>
    </w:pPr>
  </w:style>
  <w:style w:type="paragraph" w:styleId="a7">
    <w:name w:val="Body Text"/>
    <w:basedOn w:val="a1"/>
    <w:link w:val="Char0"/>
    <w:uiPriority w:val="99"/>
    <w:unhideWhenUsed/>
    <w:pPr>
      <w:spacing w:after="120"/>
    </w:pPr>
  </w:style>
  <w:style w:type="paragraph" w:styleId="3">
    <w:name w:val="List Number 3"/>
    <w:basedOn w:val="a1"/>
    <w:uiPriority w:val="99"/>
    <w:unhideWhenUsed/>
    <w:qFormat/>
    <w:pPr>
      <w:numPr>
        <w:numId w:val="5"/>
      </w:numPr>
      <w:contextualSpacing/>
    </w:pPr>
  </w:style>
  <w:style w:type="paragraph" w:styleId="22">
    <w:name w:val="List 2"/>
    <w:basedOn w:val="a1"/>
    <w:uiPriority w:val="99"/>
    <w:unhideWhenUsed/>
    <w:qFormat/>
    <w:pPr>
      <w:ind w:left="720" w:hanging="360"/>
      <w:contextualSpacing/>
    </w:pPr>
  </w:style>
  <w:style w:type="paragraph" w:styleId="a8">
    <w:name w:val="List Continue"/>
    <w:basedOn w:val="a1"/>
    <w:uiPriority w:val="99"/>
    <w:unhideWhenUsed/>
    <w:qFormat/>
    <w:pPr>
      <w:spacing w:after="120"/>
      <w:ind w:left="360"/>
      <w:contextualSpacing/>
    </w:pPr>
  </w:style>
  <w:style w:type="paragraph" w:styleId="20">
    <w:name w:val="List Bullet 2"/>
    <w:basedOn w:val="a1"/>
    <w:uiPriority w:val="99"/>
    <w:unhideWhenUsed/>
    <w:qFormat/>
    <w:pPr>
      <w:numPr>
        <w:numId w:val="6"/>
      </w:numPr>
      <w:contextualSpacing/>
    </w:pPr>
  </w:style>
  <w:style w:type="paragraph" w:styleId="a9">
    <w:name w:val="footer"/>
    <w:basedOn w:val="a1"/>
    <w:link w:val="Char1"/>
    <w:uiPriority w:val="99"/>
    <w:unhideWhenUsed/>
    <w:pPr>
      <w:tabs>
        <w:tab w:val="center" w:pos="4680"/>
        <w:tab w:val="right" w:pos="9360"/>
      </w:tabs>
      <w:spacing w:after="0" w:line="240" w:lineRule="auto"/>
    </w:pPr>
  </w:style>
  <w:style w:type="paragraph" w:styleId="aa">
    <w:name w:val="header"/>
    <w:basedOn w:val="a1"/>
    <w:link w:val="Char2"/>
    <w:uiPriority w:val="99"/>
    <w:unhideWhenUsed/>
    <w:pPr>
      <w:tabs>
        <w:tab w:val="center" w:pos="4680"/>
        <w:tab w:val="right" w:pos="9360"/>
      </w:tabs>
      <w:spacing w:after="0" w:line="240" w:lineRule="auto"/>
    </w:pPr>
  </w:style>
  <w:style w:type="paragraph" w:styleId="ab">
    <w:name w:val="Subtitle"/>
    <w:basedOn w:val="a1"/>
    <w:next w:val="a1"/>
    <w:link w:val="Char3"/>
    <w:uiPriority w:val="11"/>
    <w:qFormat/>
    <w:rPr>
      <w:rFonts w:asciiTheme="majorHAnsi" w:eastAsiaTheme="majorEastAsia" w:hAnsiTheme="majorHAnsi" w:cstheme="majorBidi"/>
      <w:i/>
      <w:iCs/>
      <w:color w:val="4F81BD" w:themeColor="accent1"/>
      <w:spacing w:val="15"/>
      <w:sz w:val="24"/>
      <w:szCs w:val="24"/>
    </w:rPr>
  </w:style>
  <w:style w:type="paragraph" w:styleId="ac">
    <w:name w:val="List"/>
    <w:basedOn w:val="a1"/>
    <w:uiPriority w:val="99"/>
    <w:unhideWhenUsed/>
    <w:qFormat/>
    <w:pPr>
      <w:ind w:left="360" w:hanging="360"/>
      <w:contextualSpacing/>
    </w:pPr>
  </w:style>
  <w:style w:type="paragraph" w:styleId="23">
    <w:name w:val="Body Text 2"/>
    <w:basedOn w:val="a1"/>
    <w:link w:val="2Char0"/>
    <w:uiPriority w:val="99"/>
    <w:unhideWhenUsed/>
    <w:pPr>
      <w:spacing w:after="120" w:line="480" w:lineRule="auto"/>
    </w:pPr>
  </w:style>
  <w:style w:type="paragraph" w:styleId="24">
    <w:name w:val="List Continue 2"/>
    <w:basedOn w:val="a1"/>
    <w:uiPriority w:val="99"/>
    <w:unhideWhenUsed/>
    <w:qFormat/>
    <w:pPr>
      <w:spacing w:after="120"/>
      <w:ind w:left="720"/>
      <w:contextualSpacing/>
    </w:pPr>
  </w:style>
  <w:style w:type="paragraph" w:styleId="34">
    <w:name w:val="List Continue 3"/>
    <w:basedOn w:val="a1"/>
    <w:uiPriority w:val="99"/>
    <w:unhideWhenUsed/>
    <w:qFormat/>
    <w:pPr>
      <w:spacing w:after="120"/>
      <w:ind w:left="1080"/>
      <w:contextualSpacing/>
    </w:pPr>
  </w:style>
  <w:style w:type="paragraph" w:styleId="ad">
    <w:name w:val="Title"/>
    <w:basedOn w:val="a1"/>
    <w:next w:val="a1"/>
    <w:link w:val="Char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ae">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Light Shading"/>
    <w:basedOn w:val="a3"/>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qFormat/>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qFormat/>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qFormat/>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qFormat/>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0">
    <w:name w:val="Light List"/>
    <w:basedOn w:val="a3"/>
    <w:uiPriority w:val="61"/>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1">
    <w:name w:val="Light Grid"/>
    <w:basedOn w:val="a3"/>
    <w:uiPriority w:val="62"/>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3"/>
    <w:uiPriority w:val="62"/>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3"/>
    <w:uiPriority w:val="62"/>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3"/>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3"/>
    <w:uiPriority w:val="62"/>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3"/>
    <w:uiPriority w:val="62"/>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3"/>
    <w:uiPriority w:val="62"/>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0">
    <w:name w:val="Medium Shading 1"/>
    <w:basedOn w:val="a3"/>
    <w:uiPriority w:val="63"/>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qFormat/>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qFormat/>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qFormat/>
    <w:rPr>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qFormat/>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qFormat/>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qFormat/>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3"/>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2">
    <w:name w:val="Dark List"/>
    <w:basedOn w:val="a3"/>
    <w:uiPriority w:val="70"/>
    <w:qFormat/>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qFormat/>
    <w:rPr>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qFormat/>
    <w:rPr>
      <w:color w:val="FFFFFF" w:themeColor="background1"/>
    </w:rP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qFormat/>
    <w:rPr>
      <w:color w:val="FFFFFF" w:themeColor="background1"/>
    </w:rP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qFormat/>
    <w:rPr>
      <w:color w:val="FFFFFF" w:themeColor="background1"/>
    </w:rP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qFormat/>
    <w:rPr>
      <w:color w:val="FFFFFF" w:themeColor="background1"/>
    </w:rP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qFormat/>
    <w:rPr>
      <w:color w:val="FFFFFF" w:themeColor="background1"/>
    </w:rP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3">
    <w:name w:val="Colorful Shading"/>
    <w:basedOn w:val="a3"/>
    <w:uiPriority w:val="71"/>
    <w:qFormat/>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qFormat/>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qFormat/>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qFormat/>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qFormat/>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qFormat/>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qFormat/>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4">
    <w:name w:val="Colorful List"/>
    <w:basedOn w:val="a3"/>
    <w:uiPriority w:val="72"/>
    <w:qFormat/>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qFormat/>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qFormat/>
    <w:rPr>
      <w:color w:val="000000" w:themeColor="text1"/>
    </w:rP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qFormat/>
    <w:rPr>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qFormat/>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qFormat/>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qFormat/>
    <w:rPr>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5">
    <w:name w:val="Colorful Grid"/>
    <w:basedOn w:val="a3"/>
    <w:uiPriority w:val="73"/>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qFormat/>
    <w:rPr>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qFormat/>
    <w:rPr>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qFormat/>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qFormat/>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qFormat/>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qFormat/>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6">
    <w:name w:val="Strong"/>
    <w:basedOn w:val="a2"/>
    <w:uiPriority w:val="22"/>
    <w:qFormat/>
    <w:rPr>
      <w:b/>
      <w:bCs/>
    </w:rPr>
  </w:style>
  <w:style w:type="character" w:styleId="af7">
    <w:name w:val="Emphasis"/>
    <w:basedOn w:val="a2"/>
    <w:uiPriority w:val="20"/>
    <w:qFormat/>
    <w:rPr>
      <w:i/>
      <w:iCs/>
    </w:rPr>
  </w:style>
  <w:style w:type="character" w:customStyle="1" w:styleId="Char2">
    <w:name w:val="页眉 Char"/>
    <w:basedOn w:val="a2"/>
    <w:link w:val="aa"/>
    <w:uiPriority w:val="99"/>
  </w:style>
  <w:style w:type="character" w:customStyle="1" w:styleId="Char1">
    <w:name w:val="页脚 Char"/>
    <w:basedOn w:val="a2"/>
    <w:link w:val="a9"/>
    <w:uiPriority w:val="99"/>
    <w:qFormat/>
  </w:style>
  <w:style w:type="paragraph" w:styleId="af8">
    <w:name w:val="No Spacing"/>
    <w:uiPriority w:val="1"/>
    <w:qFormat/>
    <w:rPr>
      <w:rFonts w:asciiTheme="minorHAnsi" w:eastAsiaTheme="minorEastAsia" w:hAnsiTheme="minorHAnsi" w:cstheme="minorBidi"/>
      <w:sz w:val="22"/>
      <w:szCs w:val="22"/>
      <w:lang w:eastAsia="en-US"/>
    </w:rPr>
  </w:style>
  <w:style w:type="character" w:customStyle="1" w:styleId="1Char">
    <w:name w:val="标题 1 Char"/>
    <w:basedOn w:val="a2"/>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qFormat/>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qFormat/>
    <w:rPr>
      <w:rFonts w:asciiTheme="majorHAnsi" w:eastAsiaTheme="majorEastAsia" w:hAnsiTheme="majorHAnsi" w:cstheme="majorBidi"/>
      <w:b/>
      <w:bCs/>
      <w:color w:val="4F81BD" w:themeColor="accent1"/>
    </w:rPr>
  </w:style>
  <w:style w:type="character" w:customStyle="1" w:styleId="Char4">
    <w:name w:val="标题 Char"/>
    <w:basedOn w:val="a2"/>
    <w:link w:val="ad"/>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3">
    <w:name w:val="副标题 Char"/>
    <w:basedOn w:val="a2"/>
    <w:link w:val="ab"/>
    <w:uiPriority w:val="11"/>
    <w:qFormat/>
    <w:rPr>
      <w:rFonts w:asciiTheme="majorHAnsi" w:eastAsiaTheme="majorEastAsia" w:hAnsiTheme="majorHAnsi" w:cstheme="majorBidi"/>
      <w:i/>
      <w:iCs/>
      <w:color w:val="4F81BD" w:themeColor="accent1"/>
      <w:spacing w:val="15"/>
      <w:sz w:val="24"/>
      <w:szCs w:val="24"/>
    </w:rPr>
  </w:style>
  <w:style w:type="paragraph" w:styleId="af9">
    <w:name w:val="List Paragraph"/>
    <w:basedOn w:val="a1"/>
    <w:uiPriority w:val="34"/>
    <w:qFormat/>
    <w:pPr>
      <w:ind w:left="720"/>
      <w:contextualSpacing/>
    </w:pPr>
  </w:style>
  <w:style w:type="character" w:customStyle="1" w:styleId="Char0">
    <w:name w:val="正文文本 Char"/>
    <w:basedOn w:val="a2"/>
    <w:link w:val="a7"/>
    <w:uiPriority w:val="99"/>
  </w:style>
  <w:style w:type="character" w:customStyle="1" w:styleId="2Char0">
    <w:name w:val="正文文本 2 Char"/>
    <w:basedOn w:val="a2"/>
    <w:link w:val="23"/>
    <w:uiPriority w:val="99"/>
    <w:qFormat/>
  </w:style>
  <w:style w:type="character" w:customStyle="1" w:styleId="3Char0">
    <w:name w:val="正文文本 3 Char"/>
    <w:basedOn w:val="a2"/>
    <w:link w:val="33"/>
    <w:uiPriority w:val="99"/>
    <w:qFormat/>
    <w:rPr>
      <w:sz w:val="16"/>
      <w:szCs w:val="16"/>
    </w:rPr>
  </w:style>
  <w:style w:type="character" w:customStyle="1" w:styleId="Char">
    <w:name w:val="宏文本 Char"/>
    <w:basedOn w:val="a2"/>
    <w:link w:val="a5"/>
    <w:uiPriority w:val="99"/>
    <w:qFormat/>
    <w:rPr>
      <w:rFonts w:ascii="Courier" w:hAnsi="Courier"/>
      <w:sz w:val="20"/>
      <w:szCs w:val="20"/>
    </w:rPr>
  </w:style>
  <w:style w:type="paragraph" w:styleId="afa">
    <w:name w:val="Quote"/>
    <w:basedOn w:val="a1"/>
    <w:next w:val="a1"/>
    <w:link w:val="Char5"/>
    <w:uiPriority w:val="29"/>
    <w:qFormat/>
    <w:rPr>
      <w:i/>
      <w:iCs/>
      <w:color w:val="000000" w:themeColor="text1"/>
    </w:rPr>
  </w:style>
  <w:style w:type="character" w:customStyle="1" w:styleId="Char5">
    <w:name w:val="引用 Char"/>
    <w:basedOn w:val="a2"/>
    <w:link w:val="afa"/>
    <w:uiPriority w:val="29"/>
    <w:qFormat/>
    <w:rPr>
      <w:i/>
      <w:iCs/>
      <w:color w:val="000000" w:themeColor="text1"/>
    </w:rPr>
  </w:style>
  <w:style w:type="character" w:customStyle="1" w:styleId="4Char">
    <w:name w:val="标题 4 Char"/>
    <w:basedOn w:val="a2"/>
    <w:link w:val="4"/>
    <w:uiPriority w:val="9"/>
    <w:semiHidden/>
    <w:qFormat/>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qFormat/>
    <w:rPr>
      <w:rFonts w:asciiTheme="majorHAnsi" w:eastAsiaTheme="majorEastAsia" w:hAnsiTheme="majorHAnsi" w:cstheme="majorBidi"/>
      <w:color w:val="244061" w:themeColor="accent1" w:themeShade="80"/>
    </w:rPr>
  </w:style>
  <w:style w:type="character" w:customStyle="1" w:styleId="6Char">
    <w:name w:val="标题 6 Char"/>
    <w:basedOn w:val="a2"/>
    <w:link w:val="6"/>
    <w:uiPriority w:val="9"/>
    <w:semiHidden/>
    <w:qFormat/>
    <w:rPr>
      <w:rFonts w:asciiTheme="majorHAnsi" w:eastAsiaTheme="majorEastAsia" w:hAnsiTheme="majorHAnsi" w:cstheme="majorBidi"/>
      <w:i/>
      <w:iCs/>
      <w:color w:val="244061" w:themeColor="accent1" w:themeShade="80"/>
    </w:rPr>
  </w:style>
  <w:style w:type="character" w:customStyle="1" w:styleId="7Char">
    <w:name w:val="标题 7 Char"/>
    <w:basedOn w:val="a2"/>
    <w:link w:val="7"/>
    <w:uiPriority w:val="9"/>
    <w:semiHidden/>
    <w:qFormat/>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qFormat/>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qFormat/>
    <w:rPr>
      <w:rFonts w:asciiTheme="majorHAnsi" w:eastAsiaTheme="majorEastAsia" w:hAnsiTheme="majorHAnsi" w:cstheme="majorBidi"/>
      <w:i/>
      <w:iCs/>
      <w:color w:val="404040" w:themeColor="text1" w:themeTint="BF"/>
      <w:sz w:val="20"/>
      <w:szCs w:val="20"/>
    </w:rPr>
  </w:style>
  <w:style w:type="paragraph" w:styleId="afb">
    <w:name w:val="Intense Quote"/>
    <w:basedOn w:val="a1"/>
    <w:next w:val="a1"/>
    <w:link w:val="Char6"/>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2"/>
    <w:link w:val="afb"/>
    <w:uiPriority w:val="30"/>
    <w:qFormat/>
    <w:rPr>
      <w:b/>
      <w:bCs/>
      <w:i/>
      <w:iCs/>
      <w:color w:val="4F81BD" w:themeColor="accent1"/>
    </w:rPr>
  </w:style>
  <w:style w:type="character" w:customStyle="1" w:styleId="13">
    <w:name w:val="不明显强调1"/>
    <w:basedOn w:val="a2"/>
    <w:uiPriority w:val="19"/>
    <w:qFormat/>
    <w:rPr>
      <w:i/>
      <w:iCs/>
      <w:color w:val="7F7F7F" w:themeColor="text1" w:themeTint="80"/>
    </w:rPr>
  </w:style>
  <w:style w:type="character" w:customStyle="1" w:styleId="14">
    <w:name w:val="明显强调1"/>
    <w:basedOn w:val="a2"/>
    <w:uiPriority w:val="21"/>
    <w:qFormat/>
    <w:rPr>
      <w:b/>
      <w:bCs/>
      <w:i/>
      <w:iCs/>
      <w:color w:val="4F81BD" w:themeColor="accent1"/>
    </w:rPr>
  </w:style>
  <w:style w:type="character" w:customStyle="1" w:styleId="15">
    <w:name w:val="不明显参考1"/>
    <w:basedOn w:val="a2"/>
    <w:uiPriority w:val="31"/>
    <w:qFormat/>
    <w:rPr>
      <w:smallCaps/>
      <w:color w:val="C0504D" w:themeColor="accent2"/>
      <w:u w:val="single"/>
    </w:rPr>
  </w:style>
  <w:style w:type="character" w:customStyle="1" w:styleId="16">
    <w:name w:val="明显参考1"/>
    <w:basedOn w:val="a2"/>
    <w:uiPriority w:val="32"/>
    <w:qFormat/>
    <w:rPr>
      <w:b/>
      <w:bCs/>
      <w:smallCaps/>
      <w:color w:val="C0504D" w:themeColor="accent2"/>
      <w:spacing w:val="5"/>
      <w:u w:val="single"/>
    </w:rPr>
  </w:style>
  <w:style w:type="character" w:customStyle="1" w:styleId="17">
    <w:name w:val="书籍标题1"/>
    <w:basedOn w:val="a2"/>
    <w:uiPriority w:val="33"/>
    <w:qFormat/>
    <w:rPr>
      <w:b/>
      <w:bCs/>
      <w:smallCaps/>
      <w:spacing w:val="5"/>
    </w:rPr>
  </w:style>
  <w:style w:type="paragraph" w:customStyle="1" w:styleId="TOC1">
    <w:name w:val="TOC 标题1"/>
    <w:basedOn w:val="1"/>
    <w:next w:val="a1"/>
    <w:uiPriority w:val="39"/>
    <w:semiHidden/>
    <w:unhideWhenUsed/>
    <w:qFormat/>
    <w:pPr>
      <w:outlineLvl w:val="9"/>
    </w:pPr>
  </w:style>
  <w:style w:type="paragraph" w:customStyle="1" w:styleId="p2">
    <w:name w:val="p2"/>
    <w:basedOn w:val="a1"/>
    <w:pPr>
      <w:spacing w:after="0"/>
      <w:ind w:firstLine="284"/>
    </w:pPr>
    <w:rPr>
      <w:rFonts w:ascii="songti sc" w:eastAsia="songti sc" w:hAnsi="songti sc" w:cs="Times New Roman"/>
      <w:color w:val="000000"/>
      <w:sz w:val="24"/>
      <w:szCs w:val="24"/>
      <w:lang w:eastAsia="zh-CN"/>
    </w:rPr>
  </w:style>
  <w:style w:type="paragraph" w:customStyle="1" w:styleId="p1">
    <w:name w:val="p1"/>
    <w:basedOn w:val="a1"/>
    <w:pPr>
      <w:spacing w:after="0"/>
      <w:ind w:firstLine="284"/>
    </w:pPr>
    <w:rPr>
      <w:rFonts w:ascii="songti sc" w:eastAsia="songti sc" w:hAnsi="songti sc" w:cs="Times New Roman" w:hint="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B013AB-94BD-4327-975B-49BBD747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杨春</cp:lastModifiedBy>
  <cp:revision>21</cp:revision>
  <dcterms:created xsi:type="dcterms:W3CDTF">2013-12-24T07:15:00Z</dcterms:created>
  <dcterms:modified xsi:type="dcterms:W3CDTF">2024-04-01T02:23:00Z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BF59CBF6B3F2984525142465790D3405_43</vt:lpwstr>
  </property>
</Properties>
</file>